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EB5AE" w14:textId="3B8C66EC" w:rsidR="00B12077" w:rsidRDefault="00820E6D" w:rsidP="00F33568">
      <w:pPr>
        <w:spacing w:after="0" w:line="240" w:lineRule="auto"/>
        <w:jc w:val="center"/>
        <w:rPr>
          <w:rFonts w:ascii="Sylfaen" w:hAnsi="Sylfaen" w:cs="Sylfaen"/>
          <w:b/>
          <w:sz w:val="20"/>
          <w:szCs w:val="20"/>
          <w:lang w:val="ka-GE"/>
        </w:rPr>
      </w:pPr>
      <w:r>
        <w:rPr>
          <w:rFonts w:ascii="Sylfaen" w:hAnsi="Sylfaen"/>
          <w:b/>
          <w:bCs/>
          <w:lang w:val="ka-GE"/>
        </w:rPr>
        <w:t xml:space="preserve">კონკურსი: </w:t>
      </w:r>
      <w:r w:rsidR="00EE20A7">
        <w:rPr>
          <w:rFonts w:ascii="Sylfaen" w:hAnsi="Sylfaen"/>
          <w:b/>
          <w:bCs/>
          <w:lang w:val="ka-GE"/>
        </w:rPr>
        <w:t>სატრანსპორტო და საბროკერო მომსახურება</w:t>
      </w:r>
    </w:p>
    <w:p w14:paraId="207C1A6F" w14:textId="2E4FA6CC" w:rsidR="00AB4047" w:rsidRPr="00AB4047" w:rsidRDefault="00AB4047" w:rsidP="00AB4047">
      <w:pPr>
        <w:spacing w:after="0" w:line="240" w:lineRule="auto"/>
        <w:jc w:val="center"/>
        <w:rPr>
          <w:rFonts w:ascii="Sylfaen" w:hAnsi="Sylfaen" w:cs="Sylfaen"/>
          <w:b/>
          <w:sz w:val="24"/>
          <w:szCs w:val="20"/>
          <w:lang w:val="ka-GE"/>
        </w:rPr>
      </w:pPr>
    </w:p>
    <w:p w14:paraId="642AEBB3" w14:textId="18376721" w:rsidR="007D73CE" w:rsidRPr="00110CCE" w:rsidRDefault="007D73CE" w:rsidP="009B264B">
      <w:pPr>
        <w:spacing w:after="0" w:line="360" w:lineRule="auto"/>
        <w:jc w:val="center"/>
        <w:rPr>
          <w:rFonts w:ascii="AcadNusx" w:hAnsi="AcadNusx"/>
          <w:b/>
        </w:rPr>
      </w:pPr>
    </w:p>
    <w:p w14:paraId="5DA10CD7" w14:textId="7970BD21" w:rsidR="007D73CE" w:rsidRPr="00CE34CB" w:rsidRDefault="007D73CE" w:rsidP="00CE34CB">
      <w:pPr>
        <w:spacing w:after="0" w:line="360" w:lineRule="auto"/>
        <w:jc w:val="center"/>
        <w:rPr>
          <w:rFonts w:ascii="Sylfaen" w:hAnsi="Sylfaen"/>
          <w:b/>
          <w:bCs/>
          <w:lang w:val="ka-GE"/>
        </w:rPr>
      </w:pPr>
      <w:r w:rsidRPr="00CE34CB">
        <w:rPr>
          <w:rFonts w:ascii="Sylfaen" w:hAnsi="Sylfaen"/>
          <w:b/>
          <w:bCs/>
          <w:lang w:val="ka-GE"/>
        </w:rPr>
        <w:t xml:space="preserve">№ </w:t>
      </w:r>
      <w:r w:rsidR="00B12077">
        <w:rPr>
          <w:rFonts w:ascii="Sylfaen" w:hAnsi="Sylfaen"/>
          <w:b/>
          <w:bCs/>
          <w:lang w:val="ka-GE"/>
        </w:rPr>
        <w:t>0</w:t>
      </w:r>
      <w:r w:rsidR="00EE20A7">
        <w:rPr>
          <w:rFonts w:ascii="Sylfaen" w:hAnsi="Sylfaen"/>
          <w:b/>
          <w:bCs/>
          <w:lang w:val="ka-GE"/>
        </w:rPr>
        <w:t>51</w:t>
      </w:r>
      <w:r w:rsidR="001B300E">
        <w:rPr>
          <w:rFonts w:ascii="Sylfaen" w:hAnsi="Sylfaen"/>
          <w:b/>
          <w:bCs/>
          <w:lang w:val="ka-GE"/>
        </w:rPr>
        <w:t>-BID-18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597B4C1E" w:rsidR="00FD0DCD" w:rsidRDefault="00FD0DCD" w:rsidP="00665C42">
      <w:pPr>
        <w:spacing w:after="0" w:line="360" w:lineRule="auto"/>
        <w:jc w:val="center"/>
        <w:rPr>
          <w:rFonts w:ascii="AcadNusx" w:hAnsi="AcadNusx"/>
          <w:b/>
        </w:rPr>
      </w:pPr>
    </w:p>
    <w:p w14:paraId="6A23F57C" w14:textId="40C7A4AF" w:rsidR="00F33568" w:rsidRDefault="00F33568" w:rsidP="00665C42">
      <w:pPr>
        <w:spacing w:after="0" w:line="360" w:lineRule="auto"/>
        <w:jc w:val="center"/>
        <w:rPr>
          <w:rFonts w:ascii="AcadNusx" w:hAnsi="AcadNusx"/>
          <w:b/>
        </w:rPr>
      </w:pPr>
    </w:p>
    <w:p w14:paraId="46059D73" w14:textId="77777777" w:rsidR="00F33568" w:rsidRDefault="00F33568"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41ADC5AC" w:rsidR="00D30223" w:rsidRDefault="00D30223" w:rsidP="00665C42">
      <w:pPr>
        <w:spacing w:after="0" w:line="360" w:lineRule="auto"/>
        <w:jc w:val="center"/>
        <w:rPr>
          <w:rFonts w:ascii="AcadNusx" w:hAnsi="AcadNusx"/>
          <w:b/>
        </w:rPr>
      </w:pPr>
    </w:p>
    <w:p w14:paraId="428537D8" w14:textId="6A49D4F3" w:rsidR="00D30223" w:rsidRDefault="00D30223" w:rsidP="00665C42">
      <w:pPr>
        <w:spacing w:after="0" w:line="360" w:lineRule="auto"/>
        <w:jc w:val="center"/>
        <w:rPr>
          <w:rFonts w:ascii="AcadNusx" w:hAnsi="AcadNusx"/>
          <w:b/>
        </w:rPr>
      </w:pPr>
    </w:p>
    <w:p w14:paraId="2D7B5ADA" w14:textId="77777777" w:rsidR="00D30223" w:rsidRDefault="00D30223" w:rsidP="00665C42">
      <w:pPr>
        <w:spacing w:after="0" w:line="360" w:lineRule="auto"/>
        <w:jc w:val="center"/>
        <w:rPr>
          <w:rFonts w:ascii="AcadNusx" w:hAnsi="AcadNusx"/>
          <w:b/>
        </w:rPr>
      </w:pPr>
    </w:p>
    <w:p w14:paraId="7DC3B540" w14:textId="77777777" w:rsidR="003011B3" w:rsidRDefault="003011B3" w:rsidP="00665C42">
      <w:pPr>
        <w:spacing w:after="0" w:line="360" w:lineRule="auto"/>
        <w:jc w:val="center"/>
        <w:rPr>
          <w:rFonts w:ascii="AcadNusx" w:hAnsi="AcadNusx"/>
          <w:b/>
        </w:rPr>
      </w:pPr>
    </w:p>
    <w:p w14:paraId="3DE7A84D" w14:textId="77777777" w:rsidR="00EE20A7" w:rsidRDefault="00EE20A7" w:rsidP="00480983">
      <w:pPr>
        <w:spacing w:after="0" w:line="360" w:lineRule="auto"/>
        <w:jc w:val="center"/>
        <w:rPr>
          <w:rFonts w:ascii="Sylfaen" w:hAnsi="Sylfaen"/>
          <w:b/>
          <w:bCs/>
          <w:lang w:val="ka-GE"/>
        </w:rPr>
      </w:pPr>
      <w:r>
        <w:rPr>
          <w:rFonts w:ascii="Sylfaen" w:hAnsi="Sylfaen"/>
          <w:b/>
          <w:bCs/>
          <w:lang w:val="ka-GE"/>
        </w:rPr>
        <w:t>სატრანსპორტო და საბროკერო მომსახურება</w:t>
      </w:r>
    </w:p>
    <w:p w14:paraId="52EF8BCA" w14:textId="249E97DE" w:rsidR="004A7AB6" w:rsidRPr="00480983" w:rsidRDefault="0083664C" w:rsidP="00480983">
      <w:pPr>
        <w:spacing w:after="0" w:line="360" w:lineRule="auto"/>
        <w:jc w:val="center"/>
        <w:rPr>
          <w:rFonts w:ascii="Sylfaen" w:hAnsi="Sylfaen"/>
          <w:b/>
          <w:bCs/>
          <w:sz w:val="20"/>
          <w:lang w:val="ka-GE"/>
        </w:rPr>
      </w:pPr>
      <w:r>
        <w:rPr>
          <w:rFonts w:ascii="Sylfaen" w:hAnsi="Sylfaen"/>
          <w:b/>
          <w:bCs/>
          <w:sz w:val="20"/>
          <w:lang w:val="ka-GE"/>
        </w:rPr>
        <w:t>№ 0</w:t>
      </w:r>
      <w:r w:rsidR="00EE20A7">
        <w:rPr>
          <w:rFonts w:ascii="Sylfaen" w:hAnsi="Sylfaen"/>
          <w:b/>
          <w:bCs/>
          <w:sz w:val="20"/>
          <w:lang w:val="ka-GE"/>
        </w:rPr>
        <w:t>51</w:t>
      </w:r>
      <w:r w:rsidR="001B300E">
        <w:rPr>
          <w:rFonts w:ascii="Sylfaen" w:hAnsi="Sylfaen"/>
          <w:b/>
          <w:bCs/>
          <w:sz w:val="20"/>
          <w:lang w:val="ka-GE"/>
        </w:rPr>
        <w:t>-BID-18</w:t>
      </w:r>
    </w:p>
    <w:p w14:paraId="38DCEA41" w14:textId="1146F0BA" w:rsidR="00A50438" w:rsidRDefault="00D30223" w:rsidP="00AE4033">
      <w:pPr>
        <w:pStyle w:val="Heading1"/>
        <w:numPr>
          <w:ilvl w:val="0"/>
          <w:numId w:val="8"/>
        </w:numPr>
        <w:rPr>
          <w:rFonts w:ascii="Sylfaen" w:hAnsi="Sylfaen"/>
          <w:b/>
          <w:color w:val="auto"/>
          <w:sz w:val="20"/>
          <w:szCs w:val="20"/>
          <w:lang w:val="ka-GE"/>
        </w:rPr>
      </w:pPr>
      <w:r w:rsidRPr="00580531">
        <w:rPr>
          <w:rFonts w:ascii="Sylfaen" w:hAnsi="Sylfaen"/>
          <w:b/>
          <w:color w:val="auto"/>
          <w:sz w:val="20"/>
          <w:szCs w:val="20"/>
          <w:lang w:val="ka-GE"/>
        </w:rPr>
        <w:t>ზოგადი</w:t>
      </w:r>
    </w:p>
    <w:p w14:paraId="0E13A4FF" w14:textId="647D0FFF" w:rsidR="00713EFC" w:rsidRDefault="00D30223" w:rsidP="00F33568">
      <w:pPr>
        <w:spacing w:after="0" w:line="240" w:lineRule="auto"/>
        <w:ind w:firstLine="360"/>
        <w:rPr>
          <w:rFonts w:ascii="AcadNusx" w:hAnsi="AcadNusx"/>
          <w:sz w:val="20"/>
          <w:szCs w:val="20"/>
        </w:rPr>
      </w:pPr>
      <w:r w:rsidRPr="000B1C85">
        <w:rPr>
          <w:rFonts w:ascii="Sylfaen" w:hAnsi="Sylfaen" w:cs="Sylfaen"/>
          <w:sz w:val="20"/>
          <w:szCs w:val="20"/>
          <w:lang w:val="ka-GE"/>
        </w:rPr>
        <w:t>შპს</w:t>
      </w:r>
      <w:r w:rsidRPr="000B1C85">
        <w:rPr>
          <w:rFonts w:ascii="Sylfaen" w:hAnsi="Sylfaen"/>
          <w:sz w:val="20"/>
          <w:szCs w:val="20"/>
          <w:lang w:val="ka-GE"/>
        </w:rPr>
        <w:t xml:space="preserve"> </w:t>
      </w:r>
      <w:r w:rsidRPr="000B1C85">
        <w:rPr>
          <w:rFonts w:ascii="Sylfaen" w:hAnsi="Sylfaen" w:cs="Calibri"/>
          <w:sz w:val="20"/>
          <w:szCs w:val="20"/>
          <w:lang w:val="ka-GE"/>
        </w:rPr>
        <w:t>„</w:t>
      </w:r>
      <w:r w:rsidRPr="000B1C85">
        <w:rPr>
          <w:rFonts w:ascii="Sylfaen" w:hAnsi="Sylfaen" w:cs="Sylfaen"/>
          <w:sz w:val="20"/>
          <w:szCs w:val="20"/>
          <w:lang w:val="ka-GE"/>
        </w:rPr>
        <w:t>ჯორჯიან</w:t>
      </w:r>
      <w:r w:rsidRPr="000B1C85">
        <w:rPr>
          <w:rFonts w:ascii="Sylfaen" w:hAnsi="Sylfaen"/>
          <w:sz w:val="20"/>
          <w:szCs w:val="20"/>
          <w:lang w:val="ka-GE"/>
        </w:rPr>
        <w:t xml:space="preserve"> </w:t>
      </w:r>
      <w:r w:rsidRPr="000B1C85">
        <w:rPr>
          <w:rFonts w:ascii="Sylfaen" w:hAnsi="Sylfaen" w:cs="Sylfaen"/>
          <w:sz w:val="20"/>
          <w:szCs w:val="20"/>
          <w:lang w:val="ka-GE"/>
        </w:rPr>
        <w:t>უოთერ</w:t>
      </w:r>
      <w:r w:rsidRPr="000B1C85">
        <w:rPr>
          <w:rFonts w:ascii="Sylfaen" w:hAnsi="Sylfaen"/>
          <w:sz w:val="20"/>
          <w:szCs w:val="20"/>
          <w:lang w:val="ka-GE"/>
        </w:rPr>
        <w:t xml:space="preserve"> </w:t>
      </w:r>
      <w:r w:rsidRPr="000B1C85">
        <w:rPr>
          <w:rFonts w:ascii="Sylfaen" w:hAnsi="Sylfaen" w:cs="Sylfaen"/>
          <w:sz w:val="20"/>
          <w:szCs w:val="20"/>
          <w:lang w:val="ka-GE"/>
        </w:rPr>
        <w:t>ენდ</w:t>
      </w:r>
      <w:r w:rsidRPr="000B1C85">
        <w:rPr>
          <w:rFonts w:ascii="Sylfaen" w:hAnsi="Sylfaen"/>
          <w:sz w:val="20"/>
          <w:szCs w:val="20"/>
          <w:lang w:val="ka-GE"/>
        </w:rPr>
        <w:t xml:space="preserve"> </w:t>
      </w:r>
      <w:r w:rsidRPr="000B1C85">
        <w:rPr>
          <w:rFonts w:ascii="Sylfaen" w:hAnsi="Sylfaen" w:cs="Sylfaen"/>
          <w:sz w:val="20"/>
          <w:szCs w:val="20"/>
          <w:lang w:val="ka-GE"/>
        </w:rPr>
        <w:t>ფაუერი</w:t>
      </w:r>
      <w:r w:rsidRPr="000B1C85">
        <w:rPr>
          <w:rFonts w:ascii="Sylfaen" w:hAnsi="Sylfaen" w:cs="Calibri"/>
          <w:sz w:val="20"/>
          <w:szCs w:val="20"/>
          <w:lang w:val="ka-GE"/>
        </w:rPr>
        <w:t>“</w:t>
      </w:r>
      <w:r w:rsidRPr="000B1C85">
        <w:rPr>
          <w:rFonts w:ascii="Sylfaen" w:hAnsi="Sylfaen"/>
          <w:sz w:val="20"/>
          <w:szCs w:val="20"/>
          <w:lang w:val="ka-GE"/>
        </w:rPr>
        <w:t xml:space="preserve"> </w:t>
      </w:r>
      <w:r w:rsidR="00713EFC" w:rsidRPr="000B1C85">
        <w:rPr>
          <w:rFonts w:ascii="Arial" w:hAnsi="Arial" w:cs="Arial"/>
          <w:sz w:val="20"/>
          <w:szCs w:val="20"/>
        </w:rPr>
        <w:t xml:space="preserve">(GWP) </w:t>
      </w:r>
      <w:r w:rsidRPr="000B1C85">
        <w:rPr>
          <w:rFonts w:ascii="Sylfaen" w:hAnsi="Sylfaen" w:cs="Arial"/>
          <w:sz w:val="20"/>
          <w:szCs w:val="20"/>
          <w:lang w:val="ka-GE"/>
        </w:rPr>
        <w:t xml:space="preserve">ატარებს კონკურსს </w:t>
      </w:r>
      <w:r w:rsidR="00EE20A7">
        <w:rPr>
          <w:rFonts w:ascii="Sylfaen" w:hAnsi="Sylfaen" w:cs="Arial"/>
          <w:sz w:val="20"/>
          <w:szCs w:val="20"/>
          <w:lang w:val="ka-GE"/>
        </w:rPr>
        <w:t xml:space="preserve">სატრანსპორტო და საბროკერო მომსახურების </w:t>
      </w:r>
      <w:r w:rsidR="0083664C" w:rsidRPr="0083664C">
        <w:rPr>
          <w:rFonts w:ascii="Sylfaen" w:hAnsi="Sylfaen" w:cs="Arial"/>
          <w:sz w:val="20"/>
          <w:szCs w:val="20"/>
          <w:lang w:val="ka-GE"/>
        </w:rPr>
        <w:t xml:space="preserve">თაობაზე </w:t>
      </w:r>
      <w:r w:rsidRPr="000B1C85">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0B1C85">
        <w:rPr>
          <w:rFonts w:ascii="AcadNusx" w:hAnsi="AcadNusx"/>
          <w:sz w:val="20"/>
          <w:szCs w:val="20"/>
        </w:rPr>
        <w:t>.</w:t>
      </w:r>
      <w:r w:rsidR="00E262FC" w:rsidRPr="000B1C85">
        <w:rPr>
          <w:rFonts w:ascii="AcadNusx" w:hAnsi="AcadNusx"/>
          <w:sz w:val="20"/>
          <w:szCs w:val="20"/>
        </w:rPr>
        <w:t xml:space="preserve"> </w:t>
      </w:r>
    </w:p>
    <w:p w14:paraId="4672493B" w14:textId="77777777" w:rsidR="00F33568" w:rsidRPr="00F33568" w:rsidRDefault="00F33568" w:rsidP="00F33568">
      <w:pPr>
        <w:spacing w:after="0" w:line="240" w:lineRule="auto"/>
        <w:rPr>
          <w:rFonts w:ascii="Sylfaen" w:hAnsi="Sylfaen"/>
          <w:b/>
          <w:bCs/>
          <w:lang w:val="ka-GE"/>
        </w:rPr>
      </w:pPr>
    </w:p>
    <w:p w14:paraId="22AD74E6" w14:textId="056E562C" w:rsidR="00665C42" w:rsidRPr="00F33568" w:rsidRDefault="00D30223" w:rsidP="00F33568">
      <w:pPr>
        <w:spacing w:after="0" w:line="360" w:lineRule="auto"/>
        <w:ind w:firstLine="360"/>
        <w:rPr>
          <w:rFonts w:ascii="Sylfaen" w:hAnsi="Sylfaen" w:cs="Calibri"/>
          <w:sz w:val="20"/>
          <w:szCs w:val="20"/>
          <w:lang w:val="ka-GE"/>
        </w:rPr>
      </w:pPr>
      <w:r w:rsidRPr="00F33568">
        <w:rPr>
          <w:rFonts w:ascii="Sylfaen" w:hAnsi="Sylfaen" w:cs="Calibri"/>
          <w:sz w:val="20"/>
          <w:szCs w:val="20"/>
          <w:lang w:val="ka-GE"/>
        </w:rPr>
        <w:t>კონკურსის მიზანია შეირჩეს ერთი კონტრაქტორი, რომელიც</w:t>
      </w:r>
      <w:r w:rsidR="00EE20A7">
        <w:rPr>
          <w:rFonts w:ascii="Sylfaen" w:hAnsi="Sylfaen" w:cs="Calibri"/>
          <w:sz w:val="20"/>
          <w:szCs w:val="20"/>
          <w:lang w:val="ka-GE"/>
        </w:rPr>
        <w:t xml:space="preserve"> უზრუნველყოფს საერთაშორისო გადაზიდვებს და საბროკერო მომსახურებას</w:t>
      </w:r>
      <w:r w:rsidR="00F33568" w:rsidRPr="00F33568">
        <w:rPr>
          <w:rFonts w:ascii="Sylfaen" w:hAnsi="Sylfaen" w:cs="Calibri"/>
          <w:sz w:val="20"/>
          <w:szCs w:val="20"/>
          <w:lang w:val="ka-GE"/>
        </w:rPr>
        <w:t xml:space="preserve"> </w:t>
      </w:r>
      <w:r w:rsidRPr="00F33568">
        <w:rPr>
          <w:rFonts w:ascii="Sylfaen" w:hAnsi="Sylfaen" w:cs="Calibri"/>
          <w:sz w:val="20"/>
          <w:szCs w:val="20"/>
          <w:lang w:val="ka-GE"/>
        </w:rPr>
        <w:t>კომპანიის მოთხოვნების გათვალისწინებით.</w:t>
      </w:r>
      <w:r w:rsidR="005C14A4" w:rsidRPr="00F33568">
        <w:rPr>
          <w:rFonts w:ascii="Sylfaen" w:hAnsi="Sylfaen" w:cs="Calibri"/>
          <w:sz w:val="20"/>
          <w:szCs w:val="20"/>
          <w:lang w:val="ka-GE"/>
        </w:rPr>
        <w:t xml:space="preserve"> </w:t>
      </w:r>
    </w:p>
    <w:p w14:paraId="736A601C" w14:textId="3DDC8D2D" w:rsidR="005C14A4" w:rsidRPr="000B1C85" w:rsidRDefault="00D30223" w:rsidP="00DC4440">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0B1C85">
        <w:rPr>
          <w:rFonts w:ascii="Sylfaen" w:hAnsi="Sylfaen"/>
          <w:b/>
          <w:sz w:val="20"/>
          <w:szCs w:val="20"/>
          <w:lang w:val="ka-GE"/>
        </w:rPr>
        <w:t>№</w:t>
      </w:r>
      <w:r w:rsidR="005C14A4" w:rsidRPr="000B1C85">
        <w:rPr>
          <w:rFonts w:ascii="Sylfaen" w:hAnsi="Sylfaen"/>
          <w:b/>
          <w:sz w:val="20"/>
          <w:szCs w:val="20"/>
        </w:rPr>
        <w:t xml:space="preserve"> </w:t>
      </w:r>
      <w:r w:rsidR="0083664C">
        <w:rPr>
          <w:rFonts w:ascii="Sylfaen" w:hAnsi="Sylfaen" w:cs="Sylfaen"/>
          <w:b/>
          <w:sz w:val="20"/>
          <w:szCs w:val="20"/>
          <w:lang w:val="ka-GE"/>
        </w:rPr>
        <w:t>0</w:t>
      </w:r>
      <w:r w:rsidR="00EE20A7">
        <w:rPr>
          <w:rFonts w:ascii="Sylfaen" w:hAnsi="Sylfaen" w:cs="Sylfaen"/>
          <w:b/>
          <w:sz w:val="20"/>
          <w:szCs w:val="20"/>
          <w:lang w:val="ka-GE"/>
        </w:rPr>
        <w:t>51</w:t>
      </w:r>
      <w:r w:rsidR="00DC4440">
        <w:rPr>
          <w:rFonts w:ascii="Sylfaen" w:hAnsi="Sylfaen" w:cs="Sylfaen"/>
          <w:b/>
          <w:sz w:val="20"/>
          <w:szCs w:val="20"/>
          <w:lang w:val="ka-GE"/>
        </w:rPr>
        <w:t>-</w:t>
      </w:r>
      <w:r w:rsidR="00BD3D91">
        <w:rPr>
          <w:rFonts w:ascii="Sylfaen" w:hAnsi="Sylfaen" w:cs="Sylfaen"/>
          <w:b/>
          <w:sz w:val="20"/>
          <w:szCs w:val="20"/>
          <w:lang w:val="en-GB"/>
        </w:rPr>
        <w:t>BID-18</w:t>
      </w:r>
    </w:p>
    <w:p w14:paraId="52F61A17" w14:textId="05DCCF00" w:rsidR="00867825" w:rsidRPr="00580531" w:rsidRDefault="00D30223" w:rsidP="000B1C85">
      <w:pPr>
        <w:spacing w:after="0" w:line="360" w:lineRule="auto"/>
        <w:ind w:firstLine="360"/>
        <w:jc w:val="both"/>
        <w:rPr>
          <w:rFonts w:ascii="Sylfaen" w:hAnsi="Sylfaen"/>
          <w:b/>
          <w:sz w:val="19"/>
          <w:szCs w:val="19"/>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EE20A7">
        <w:rPr>
          <w:rFonts w:ascii="AcadNusx" w:hAnsi="AcadNusx"/>
          <w:b/>
          <w:sz w:val="20"/>
          <w:szCs w:val="20"/>
        </w:rPr>
        <w:t xml:space="preserve"> 2</w:t>
      </w:r>
      <w:r w:rsidR="00876B2D" w:rsidRPr="00580531">
        <w:rPr>
          <w:rFonts w:ascii="AcadNusx" w:hAnsi="AcadNusx"/>
          <w:b/>
          <w:sz w:val="20"/>
          <w:szCs w:val="20"/>
        </w:rPr>
        <w:t xml:space="preserve"> (</w:t>
      </w:r>
      <w:proofErr w:type="spellStart"/>
      <w:r w:rsidR="00EE20A7">
        <w:rPr>
          <w:rFonts w:ascii="Sylfaen" w:hAnsi="Sylfaen" w:cs="Sylfaen"/>
          <w:b/>
          <w:sz w:val="20"/>
          <w:szCs w:val="20"/>
        </w:rPr>
        <w:t>ორი</w:t>
      </w:r>
      <w:proofErr w:type="spellEnd"/>
      <w:r w:rsidR="004446E6" w:rsidRPr="00580531">
        <w:rPr>
          <w:rFonts w:ascii="AcadNusx" w:hAnsi="AcadNusx"/>
          <w:b/>
          <w:sz w:val="20"/>
          <w:szCs w:val="20"/>
        </w:rPr>
        <w:t>)</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p>
    <w:p w14:paraId="7941C008" w14:textId="77777777" w:rsidR="00EE20A7" w:rsidRPr="000815CD" w:rsidRDefault="00EE20A7" w:rsidP="00EE20A7">
      <w:pPr>
        <w:spacing w:after="0" w:line="240" w:lineRule="auto"/>
        <w:rPr>
          <w:rFonts w:ascii="Sylfaen" w:hAnsi="Sylfaen" w:cs="Sylfaen"/>
          <w:b/>
          <w:sz w:val="20"/>
          <w:szCs w:val="20"/>
          <w:u w:val="single"/>
          <w:lang w:val="ka-GE"/>
        </w:rPr>
      </w:pPr>
      <w:r w:rsidRPr="000815CD">
        <w:rPr>
          <w:rFonts w:ascii="Sylfaen" w:hAnsi="Sylfaen" w:cs="Sylfaen"/>
          <w:b/>
          <w:sz w:val="20"/>
          <w:szCs w:val="20"/>
          <w:u w:val="single"/>
          <w:lang w:val="ka-GE"/>
        </w:rPr>
        <w:t>ლოტი</w:t>
      </w:r>
      <w:r>
        <w:rPr>
          <w:rFonts w:ascii="Sylfaen" w:hAnsi="Sylfaen" w:cs="Sylfaen"/>
          <w:b/>
          <w:sz w:val="20"/>
          <w:szCs w:val="20"/>
          <w:u w:val="single"/>
          <w:lang w:val="ka-GE"/>
        </w:rPr>
        <w:t xml:space="preserve"> N 1:</w:t>
      </w:r>
    </w:p>
    <w:p w14:paraId="6A70E937" w14:textId="77777777" w:rsidR="00EE20A7" w:rsidRPr="00EE20A7" w:rsidRDefault="00EE20A7" w:rsidP="00EE20A7">
      <w:pPr>
        <w:spacing w:after="0" w:line="240" w:lineRule="auto"/>
        <w:rPr>
          <w:rFonts w:ascii="Sylfaen" w:hAnsi="Sylfaen"/>
          <w:bCs/>
          <w:sz w:val="20"/>
          <w:szCs w:val="20"/>
          <w:lang w:val="ka-GE"/>
        </w:rPr>
      </w:pPr>
      <w:r w:rsidRPr="00EE20A7">
        <w:rPr>
          <w:rFonts w:ascii="Sylfaen" w:hAnsi="Sylfaen"/>
          <w:bCs/>
          <w:sz w:val="20"/>
          <w:szCs w:val="20"/>
          <w:lang w:val="ka-GE"/>
        </w:rPr>
        <w:t>საერთაშორისო სატრანსპორტო მომსახურება</w:t>
      </w:r>
    </w:p>
    <w:p w14:paraId="08AFDBFE" w14:textId="77777777" w:rsidR="00EE20A7" w:rsidRPr="00DF0397" w:rsidRDefault="00EE20A7" w:rsidP="00EE20A7">
      <w:pPr>
        <w:spacing w:after="0" w:line="240" w:lineRule="auto"/>
        <w:rPr>
          <w:rFonts w:ascii="Sylfaen" w:hAnsi="Sylfaen"/>
          <w:b/>
          <w:bCs/>
          <w:sz w:val="20"/>
          <w:szCs w:val="20"/>
          <w:u w:val="single"/>
          <w:lang w:val="ka-GE"/>
        </w:rPr>
      </w:pPr>
      <w:r w:rsidRPr="00DF0397">
        <w:rPr>
          <w:rFonts w:ascii="Sylfaen" w:hAnsi="Sylfaen"/>
          <w:b/>
          <w:bCs/>
          <w:sz w:val="20"/>
          <w:szCs w:val="20"/>
          <w:u w:val="single"/>
          <w:lang w:val="ka-GE"/>
        </w:rPr>
        <w:t>ლოტი N 2:</w:t>
      </w:r>
    </w:p>
    <w:p w14:paraId="5D976029" w14:textId="77777777" w:rsidR="00EE20A7" w:rsidRPr="00EE20A7" w:rsidRDefault="00EE20A7" w:rsidP="00EE20A7">
      <w:pPr>
        <w:spacing w:after="0" w:line="240" w:lineRule="auto"/>
        <w:rPr>
          <w:rFonts w:ascii="Sylfaen" w:hAnsi="Sylfaen"/>
          <w:bCs/>
          <w:sz w:val="20"/>
          <w:szCs w:val="20"/>
          <w:lang w:val="ka-GE"/>
        </w:rPr>
      </w:pPr>
      <w:r w:rsidRPr="00EE20A7">
        <w:rPr>
          <w:rFonts w:ascii="Sylfaen" w:hAnsi="Sylfaen"/>
          <w:bCs/>
          <w:sz w:val="20"/>
          <w:szCs w:val="20"/>
          <w:lang w:val="ka-GE"/>
        </w:rPr>
        <w:t>საბროკერო მომსახურება</w:t>
      </w:r>
    </w:p>
    <w:p w14:paraId="0DEFEBB9" w14:textId="77777777" w:rsidR="001E1114" w:rsidRDefault="001E1114" w:rsidP="001E1114">
      <w:pPr>
        <w:spacing w:after="0" w:line="360" w:lineRule="auto"/>
        <w:jc w:val="both"/>
        <w:rPr>
          <w:rFonts w:ascii="Sylfaen" w:hAnsi="Sylfaen" w:cs="Sylfaen"/>
          <w:b/>
          <w:sz w:val="20"/>
          <w:szCs w:val="20"/>
          <w:lang w:val="ka-GE"/>
        </w:rPr>
      </w:pPr>
    </w:p>
    <w:p w14:paraId="5D13D9C5" w14:textId="1AF9836E" w:rsidR="008C144D" w:rsidRDefault="008C144D" w:rsidP="00A06829">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Pr="00580531">
        <w:rPr>
          <w:rFonts w:ascii="AcadNusx" w:hAnsi="AcadNusx"/>
          <w:b/>
          <w:sz w:val="20"/>
          <w:szCs w:val="20"/>
          <w:lang w:val="ka-GE"/>
        </w:rPr>
        <w:t xml:space="preserve"> </w:t>
      </w:r>
      <w:r w:rsidRPr="00580531">
        <w:rPr>
          <w:rFonts w:ascii="Sylfaen" w:hAnsi="Sylfaen"/>
          <w:b/>
          <w:sz w:val="20"/>
          <w:szCs w:val="20"/>
          <w:lang w:val="ka-GE"/>
        </w:rPr>
        <w:t>წარმოდგენის ვადა</w:t>
      </w:r>
      <w:r w:rsidRPr="00580531">
        <w:rPr>
          <w:rFonts w:ascii="AcadNusx" w:hAnsi="AcadNusx"/>
          <w:b/>
          <w:sz w:val="20"/>
          <w:szCs w:val="20"/>
          <w:lang w:val="ka-GE"/>
        </w:rPr>
        <w:t xml:space="preserve">: </w:t>
      </w:r>
      <w:r w:rsidRPr="00580531">
        <w:rPr>
          <w:rFonts w:ascii="Sylfaen" w:hAnsi="Sylfaen"/>
          <w:b/>
          <w:sz w:val="20"/>
          <w:szCs w:val="20"/>
          <w:lang w:val="ka-GE"/>
        </w:rPr>
        <w:t xml:space="preserve"> </w:t>
      </w:r>
      <w:r w:rsidR="00A06829">
        <w:rPr>
          <w:rFonts w:ascii="Sylfaen" w:hAnsi="Sylfaen"/>
          <w:b/>
          <w:sz w:val="20"/>
          <w:szCs w:val="20"/>
          <w:lang w:val="ka-GE"/>
        </w:rPr>
        <w:t>201</w:t>
      </w:r>
      <w:r w:rsidR="00A06829">
        <w:rPr>
          <w:rFonts w:ascii="Sylfaen" w:hAnsi="Sylfaen"/>
          <w:b/>
          <w:sz w:val="20"/>
          <w:szCs w:val="20"/>
          <w:lang w:val="en-GB"/>
        </w:rPr>
        <w:t>8</w:t>
      </w:r>
      <w:r w:rsidR="00A06829" w:rsidRPr="0099405D">
        <w:rPr>
          <w:rFonts w:ascii="Sylfaen" w:hAnsi="Sylfaen"/>
          <w:b/>
          <w:sz w:val="20"/>
          <w:szCs w:val="20"/>
          <w:lang w:val="ka-GE"/>
        </w:rPr>
        <w:t xml:space="preserve"> </w:t>
      </w:r>
      <w:r w:rsidR="00A06829" w:rsidRPr="00FF2ACD">
        <w:rPr>
          <w:rFonts w:ascii="Sylfaen" w:hAnsi="Sylfaen"/>
          <w:b/>
          <w:sz w:val="20"/>
          <w:szCs w:val="20"/>
          <w:lang w:val="ka-GE"/>
        </w:rPr>
        <w:t xml:space="preserve">წლის </w:t>
      </w:r>
      <w:r w:rsidR="00EE20A7">
        <w:rPr>
          <w:rFonts w:ascii="Sylfaen" w:hAnsi="Sylfaen"/>
          <w:b/>
          <w:sz w:val="20"/>
          <w:szCs w:val="20"/>
          <w:lang w:val="ka-GE"/>
        </w:rPr>
        <w:t>11 ივნის</w:t>
      </w:r>
      <w:r w:rsidR="00A06829">
        <w:rPr>
          <w:rFonts w:ascii="Sylfaen" w:hAnsi="Sylfaen"/>
          <w:b/>
          <w:sz w:val="20"/>
          <w:szCs w:val="20"/>
          <w:lang w:val="ka-GE"/>
        </w:rPr>
        <w:t>ი</w:t>
      </w:r>
      <w:r w:rsidR="00A06829" w:rsidRPr="00FF2ACD">
        <w:rPr>
          <w:rFonts w:ascii="Sylfaen" w:hAnsi="Sylfaen"/>
          <w:b/>
          <w:sz w:val="20"/>
          <w:szCs w:val="20"/>
          <w:lang w:val="ka-GE"/>
        </w:rPr>
        <w:t>,</w:t>
      </w:r>
      <w:r w:rsidR="00A06829" w:rsidRPr="002F6546">
        <w:rPr>
          <w:rFonts w:ascii="Sylfaen" w:hAnsi="Sylfaen"/>
          <w:b/>
          <w:sz w:val="20"/>
          <w:szCs w:val="20"/>
          <w:lang w:val="ka-GE"/>
        </w:rPr>
        <w:t xml:space="preserve"> 1</w:t>
      </w:r>
      <w:r w:rsidR="00A06829">
        <w:rPr>
          <w:rFonts w:ascii="Sylfaen" w:hAnsi="Sylfaen"/>
          <w:b/>
          <w:sz w:val="20"/>
          <w:szCs w:val="20"/>
          <w:lang w:val="ka-GE"/>
        </w:rPr>
        <w:t>7</w:t>
      </w:r>
      <w:r w:rsidR="00A06829" w:rsidRPr="002F6546">
        <w:rPr>
          <w:rFonts w:ascii="Sylfaen" w:hAnsi="Sylfaen"/>
          <w:b/>
          <w:sz w:val="20"/>
          <w:szCs w:val="20"/>
          <w:lang w:val="ka-GE"/>
        </w:rPr>
        <w:t>:00</w:t>
      </w:r>
      <w:r w:rsidR="00A06829" w:rsidRPr="0099405D">
        <w:rPr>
          <w:rFonts w:ascii="Sylfaen" w:hAnsi="Sylfaen"/>
          <w:b/>
          <w:sz w:val="20"/>
          <w:szCs w:val="20"/>
          <w:lang w:val="ka-GE"/>
        </w:rPr>
        <w:t xml:space="preserve"> სთ.</w:t>
      </w:r>
    </w:p>
    <w:p w14:paraId="1ED073A8" w14:textId="6CAAA856" w:rsidR="00833770" w:rsidRPr="00580531" w:rsidRDefault="008C144D" w:rsidP="001E1114">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Pr="00580531">
        <w:rPr>
          <w:rFonts w:ascii="AcadNusx" w:hAnsi="AcadNusx"/>
          <w:b/>
          <w:sz w:val="20"/>
          <w:szCs w:val="20"/>
          <w:lang w:val="ka-GE"/>
        </w:rPr>
        <w:t xml:space="preserve"> </w:t>
      </w:r>
      <w:r w:rsidRPr="00580531">
        <w:rPr>
          <w:rFonts w:ascii="Sylfaen" w:hAnsi="Sylfaen"/>
          <w:b/>
          <w:sz w:val="20"/>
          <w:szCs w:val="20"/>
          <w:lang w:val="ka-GE"/>
        </w:rPr>
        <w:t>წარმოდგენის ფორმა</w:t>
      </w:r>
      <w:r w:rsidRPr="00580531">
        <w:rPr>
          <w:rFonts w:ascii="AcadNusx" w:hAnsi="AcadNusx"/>
          <w:b/>
          <w:sz w:val="20"/>
          <w:szCs w:val="20"/>
          <w:lang w:val="ka-GE"/>
        </w:rPr>
        <w:t>:</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133FAE">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719B8BC2" w14:textId="1E3AC4E4" w:rsidR="00A804C4" w:rsidRDefault="009C5EE2" w:rsidP="00580531">
      <w:pPr>
        <w:spacing w:after="0" w:line="360" w:lineRule="auto"/>
        <w:jc w:val="both"/>
        <w:rPr>
          <w:rFonts w:ascii="Sylfaen" w:hAnsi="Sylfaen"/>
          <w:sz w:val="20"/>
          <w:szCs w:val="20"/>
          <w:u w:val="single"/>
        </w:rPr>
      </w:pPr>
      <w:r w:rsidRPr="000B1C85">
        <w:rPr>
          <w:rFonts w:ascii="Sylfaen" w:hAnsi="Sylfaen" w:cs="Sylfaen"/>
          <w:sz w:val="20"/>
          <w:szCs w:val="20"/>
          <w:u w:val="single"/>
          <w:lang w:val="ka-GE"/>
        </w:rPr>
        <w:t>წინადადება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წარმოდგენილი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უნდა</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იყოს</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შემდეგ</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მისამართზე</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ქ</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თბილისი</w:t>
      </w:r>
      <w:r w:rsidRPr="000B1C85">
        <w:rPr>
          <w:rFonts w:ascii="Sylfaen" w:hAnsi="Sylfaen"/>
          <w:sz w:val="20"/>
          <w:szCs w:val="20"/>
          <w:u w:val="single"/>
          <w:lang w:val="ka-GE"/>
        </w:rPr>
        <w:t xml:space="preserve"> </w:t>
      </w:r>
      <w:r w:rsidRPr="000B1C85">
        <w:rPr>
          <w:rFonts w:ascii="Sylfaen" w:hAnsi="Sylfaen" w:cs="Sylfaen"/>
          <w:sz w:val="20"/>
          <w:szCs w:val="20"/>
          <w:u w:val="single"/>
          <w:lang w:val="ka-GE"/>
        </w:rPr>
        <w:t>კოსტავას</w:t>
      </w:r>
      <w:r w:rsidRPr="000B1C85">
        <w:rPr>
          <w:rFonts w:ascii="Sylfaen" w:hAnsi="Sylfaen"/>
          <w:sz w:val="20"/>
          <w:szCs w:val="20"/>
          <w:u w:val="single"/>
          <w:lang w:val="ka-GE"/>
        </w:rPr>
        <w:t xml:space="preserve"> 1 </w:t>
      </w:r>
      <w:r w:rsidRPr="000B1C85">
        <w:rPr>
          <w:rFonts w:ascii="Sylfaen" w:hAnsi="Sylfaen" w:cs="Sylfaen"/>
          <w:sz w:val="20"/>
          <w:szCs w:val="20"/>
          <w:u w:val="single"/>
          <w:lang w:val="ka-GE"/>
        </w:rPr>
        <w:t>შესახვევი</w:t>
      </w:r>
      <w:r w:rsidRPr="000B1C85">
        <w:rPr>
          <w:rFonts w:ascii="Sylfaen" w:hAnsi="Sylfaen"/>
          <w:sz w:val="20"/>
          <w:szCs w:val="20"/>
          <w:u w:val="single"/>
          <w:lang w:val="ka-GE"/>
        </w:rPr>
        <w:t xml:space="preserve"> N 33</w:t>
      </w:r>
      <w:r w:rsidRPr="000B1C85">
        <w:rPr>
          <w:rFonts w:ascii="Sylfaen" w:hAnsi="Sylfaen"/>
          <w:sz w:val="20"/>
          <w:szCs w:val="20"/>
          <w:u w:val="single"/>
        </w:rPr>
        <w:t xml:space="preserve"> GWP </w:t>
      </w:r>
      <w:r w:rsidRPr="000B1C85">
        <w:rPr>
          <w:rFonts w:ascii="Sylfaen" w:hAnsi="Sylfaen"/>
          <w:sz w:val="20"/>
          <w:szCs w:val="20"/>
          <w:u w:val="single"/>
          <w:lang w:val="ka-GE"/>
        </w:rPr>
        <w:t>სათაო ოფისი</w:t>
      </w:r>
      <w:r w:rsidR="00BD3D91">
        <w:rPr>
          <w:rFonts w:ascii="Sylfaen" w:hAnsi="Sylfaen"/>
          <w:sz w:val="20"/>
          <w:szCs w:val="20"/>
          <w:u w:val="single"/>
          <w:lang w:val="ka-GE"/>
        </w:rPr>
        <w:t>, კანცელარია.</w:t>
      </w:r>
    </w:p>
    <w:p w14:paraId="04F22498" w14:textId="77777777" w:rsidR="001E1114" w:rsidRPr="000B1C85" w:rsidRDefault="001E1114" w:rsidP="00580531">
      <w:pPr>
        <w:spacing w:after="0" w:line="360" w:lineRule="auto"/>
        <w:jc w:val="both"/>
        <w:rPr>
          <w:rFonts w:ascii="AcadNusx" w:hAnsi="AcadNusx"/>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07CB3020" w:rsidR="00580531" w:rsidRDefault="00580531" w:rsidP="005D17FB">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5D17FB">
        <w:rPr>
          <w:rFonts w:ascii="Sylfaen" w:hAnsi="Sylfaen"/>
          <w:sz w:val="20"/>
          <w:szCs w:val="20"/>
          <w:lang w:val="ka-GE"/>
        </w:rPr>
        <w:t xml:space="preserve"> </w:t>
      </w:r>
      <w:r w:rsidR="005D17FB" w:rsidRPr="005D17FB">
        <w:rPr>
          <w:rFonts w:ascii="Sylfaen" w:hAnsi="Sylfaen"/>
          <w:sz w:val="20"/>
          <w:szCs w:val="20"/>
          <w:lang w:val="ka-GE"/>
        </w:rPr>
        <w:t>ხარჯთაღრიცხვით გათვალისწინებული მასალა</w:t>
      </w:r>
      <w:r w:rsidR="005D17FB">
        <w:rPr>
          <w:rFonts w:ascii="Sylfaen" w:hAnsi="Sylfaen"/>
          <w:sz w:val="20"/>
          <w:szCs w:val="20"/>
          <w:lang w:val="ka-GE"/>
        </w:rPr>
        <w:t>-მოწყობილობები შეძენილი უნდა იქნეს კონტრაქტორის მიერ.</w:t>
      </w:r>
    </w:p>
    <w:p w14:paraId="29156A80" w14:textId="77777777" w:rsidR="00F47570" w:rsidRDefault="00F47570" w:rsidP="009C5EE2">
      <w:pPr>
        <w:pStyle w:val="ListParagraph"/>
        <w:spacing w:after="0" w:line="360" w:lineRule="auto"/>
        <w:ind w:left="360"/>
        <w:jc w:val="both"/>
        <w:rPr>
          <w:rFonts w:ascii="AcadNusx" w:hAnsi="AcadNusx"/>
          <w:sz w:val="20"/>
          <w:szCs w:val="20"/>
          <w:lang w:val="es-MX"/>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t>საკონტაქტო ინფორმაცია</w:t>
      </w:r>
      <w:r w:rsidRPr="00580531">
        <w:rPr>
          <w:rFonts w:ascii="AcadNusx" w:hAnsi="AcadNusx"/>
          <w:b/>
          <w:sz w:val="20"/>
          <w:szCs w:val="20"/>
          <w:u w:val="single"/>
        </w:rPr>
        <w:t>:</w:t>
      </w:r>
    </w:p>
    <w:p w14:paraId="50FA3F74" w14:textId="77777777" w:rsidR="00086853" w:rsidRPr="00983237" w:rsidRDefault="00086853" w:rsidP="00086853">
      <w:pPr>
        <w:spacing w:after="0" w:line="360" w:lineRule="auto"/>
        <w:ind w:left="720"/>
        <w:jc w:val="both"/>
        <w:rPr>
          <w:rFonts w:ascii="Sylfaen" w:hAnsi="Sylfaen"/>
          <w:sz w:val="20"/>
          <w:szCs w:val="20"/>
          <w:lang w:val="ka-GE"/>
        </w:rPr>
      </w:pPr>
      <w:r>
        <w:rPr>
          <w:rFonts w:ascii="Sylfaen" w:hAnsi="Sylfaen"/>
          <w:sz w:val="20"/>
          <w:szCs w:val="20"/>
          <w:lang w:val="ka-GE"/>
        </w:rPr>
        <w:t>საკონტაქტო პირი</w:t>
      </w:r>
      <w:r>
        <w:rPr>
          <w:rFonts w:ascii="AcadNusx" w:hAnsi="AcadNusx"/>
          <w:sz w:val="20"/>
          <w:szCs w:val="20"/>
          <w:lang w:val="ka-GE"/>
        </w:rPr>
        <w:t xml:space="preserve">: </w:t>
      </w:r>
      <w:r>
        <w:rPr>
          <w:rFonts w:ascii="Sylfaen" w:hAnsi="Sylfaen" w:cs="Sylfaen"/>
          <w:sz w:val="20"/>
          <w:szCs w:val="20"/>
          <w:lang w:val="ka-GE"/>
        </w:rPr>
        <w:t>ნინო</w:t>
      </w:r>
      <w:r>
        <w:rPr>
          <w:rFonts w:ascii="AcadNusx" w:hAnsi="AcadNusx"/>
          <w:sz w:val="20"/>
          <w:szCs w:val="20"/>
          <w:lang w:val="ka-GE"/>
        </w:rPr>
        <w:t xml:space="preserve"> </w:t>
      </w:r>
      <w:r w:rsidRPr="00983237">
        <w:rPr>
          <w:rFonts w:ascii="Sylfaen" w:hAnsi="Sylfaen" w:cs="Sylfaen"/>
          <w:sz w:val="20"/>
          <w:szCs w:val="20"/>
          <w:lang w:val="ka-GE"/>
        </w:rPr>
        <w:t>ძიძიგური</w:t>
      </w:r>
    </w:p>
    <w:p w14:paraId="2B612B0B" w14:textId="77777777" w:rsidR="00086853" w:rsidRPr="00580531" w:rsidRDefault="00086853" w:rsidP="00086853">
      <w:pPr>
        <w:spacing w:after="0" w:line="360" w:lineRule="auto"/>
        <w:ind w:left="720"/>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49BD2009" w14:textId="77777777" w:rsidR="00086853" w:rsidRPr="00580531" w:rsidRDefault="00086853" w:rsidP="00086853">
      <w:pPr>
        <w:spacing w:after="0" w:line="360" w:lineRule="auto"/>
        <w:ind w:left="720"/>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7782C757" w14:textId="77777777" w:rsidR="00086853" w:rsidRPr="00850676" w:rsidRDefault="00086853" w:rsidP="00086853">
      <w:pPr>
        <w:spacing w:after="0" w:line="360" w:lineRule="auto"/>
        <w:ind w:left="720"/>
        <w:jc w:val="both"/>
        <w:rPr>
          <w:rFonts w:ascii="Arial" w:hAnsi="Arial" w:cs="Arial"/>
          <w:sz w:val="20"/>
          <w:szCs w:val="20"/>
          <w:lang w:val="ka-GE"/>
        </w:rPr>
      </w:pPr>
      <w:r>
        <w:rPr>
          <w:rFonts w:ascii="Sylfaen" w:hAnsi="Sylfaen"/>
          <w:sz w:val="20"/>
          <w:szCs w:val="20"/>
          <w:lang w:val="ka-GE"/>
        </w:rPr>
        <w:t>ელ. ფოსტა</w:t>
      </w:r>
      <w:r w:rsidRPr="00580531">
        <w:rPr>
          <w:rFonts w:ascii="AcadNusx" w:hAnsi="AcadNusx"/>
          <w:sz w:val="20"/>
          <w:szCs w:val="20"/>
          <w:lang w:val="ka-GE"/>
        </w:rPr>
        <w:t xml:space="preserve">: </w:t>
      </w:r>
      <w:hyperlink r:id="rId8" w:history="1">
        <w:r w:rsidRPr="0010597B">
          <w:rPr>
            <w:rStyle w:val="Hyperlink"/>
            <w:rFonts w:ascii="Arial" w:hAnsi="Arial" w:cs="Arial"/>
            <w:sz w:val="20"/>
            <w:szCs w:val="20"/>
            <w:lang w:val="ka-GE"/>
          </w:rPr>
          <w:t>ndzidziguri@gwp.ge</w:t>
        </w:r>
      </w:hyperlink>
      <w:r w:rsidRPr="00850676">
        <w:rPr>
          <w:rStyle w:val="Hyperlink"/>
          <w:rFonts w:ascii="Arial" w:hAnsi="Arial" w:cs="Arial"/>
          <w:sz w:val="20"/>
          <w:szCs w:val="20"/>
          <w:lang w:val="ka-GE"/>
        </w:rPr>
        <w:t xml:space="preserve"> </w:t>
      </w:r>
    </w:p>
    <w:p w14:paraId="6F265F25" w14:textId="77777777" w:rsidR="00086853" w:rsidRPr="00850676" w:rsidRDefault="00086853" w:rsidP="00086853">
      <w:pPr>
        <w:spacing w:after="0" w:line="360" w:lineRule="auto"/>
        <w:ind w:left="720"/>
        <w:jc w:val="both"/>
        <w:rPr>
          <w:rFonts w:ascii="Sylfaen" w:hAnsi="Sylfaen" w:cs="Arial"/>
          <w:sz w:val="20"/>
          <w:szCs w:val="20"/>
          <w:lang w:val="ka-GE"/>
        </w:rPr>
      </w:pPr>
      <w:r>
        <w:rPr>
          <w:rFonts w:ascii="Sylfaen" w:hAnsi="Sylfaen"/>
          <w:sz w:val="20"/>
          <w:szCs w:val="20"/>
          <w:lang w:val="ka-GE"/>
        </w:rPr>
        <w:t>ტელ.</w:t>
      </w:r>
      <w:r>
        <w:rPr>
          <w:rFonts w:ascii="Arial" w:hAnsi="Arial" w:cs="Arial"/>
          <w:sz w:val="20"/>
          <w:szCs w:val="20"/>
          <w:lang w:val="ka-GE"/>
        </w:rPr>
        <w:t>: +995 322 931111 (1147</w:t>
      </w:r>
      <w:r w:rsidRPr="00580531">
        <w:rPr>
          <w:rFonts w:ascii="Arial" w:hAnsi="Arial" w:cs="Arial"/>
          <w:sz w:val="20"/>
          <w:szCs w:val="20"/>
          <w:lang w:val="ka-GE"/>
        </w:rPr>
        <w:t xml:space="preserve">); </w:t>
      </w:r>
      <w:r w:rsidRPr="00601A96">
        <w:rPr>
          <w:rFonts w:ascii="Arial" w:hAnsi="Arial" w:cs="Arial"/>
          <w:sz w:val="20"/>
          <w:szCs w:val="20"/>
          <w:lang w:val="ka-GE"/>
        </w:rPr>
        <w:t>555 16 72 92</w:t>
      </w:r>
    </w:p>
    <w:p w14:paraId="05BD7C2C" w14:textId="77777777" w:rsidR="00CE34CB" w:rsidRPr="00CE34CB" w:rsidRDefault="00CE34CB" w:rsidP="00F47570">
      <w:pPr>
        <w:spacing w:after="0" w:line="360" w:lineRule="auto"/>
        <w:ind w:left="720"/>
        <w:jc w:val="both"/>
        <w:rPr>
          <w:rFonts w:ascii="Sylfaen" w:hAnsi="Sylfaen"/>
          <w:b/>
          <w:sz w:val="20"/>
          <w:szCs w:val="20"/>
          <w:lang w:val="ka-GE"/>
        </w:rPr>
      </w:pPr>
    </w:p>
    <w:p w14:paraId="3F008055" w14:textId="62FE57C3"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sidR="00496805">
        <w:rPr>
          <w:rFonts w:ascii="Sylfaen" w:hAnsi="Sylfaen"/>
          <w:sz w:val="20"/>
          <w:szCs w:val="20"/>
          <w:lang w:val="ka-GE"/>
        </w:rPr>
        <w:t>გიორგი ზაკალაშვილი</w:t>
      </w:r>
    </w:p>
    <w:p w14:paraId="1148112D"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14C7AC17" w14:textId="77777777" w:rsidR="00F47570" w:rsidRPr="00580531" w:rsidRDefault="00F47570" w:rsidP="00F47570">
      <w:pPr>
        <w:spacing w:after="0" w:line="360" w:lineRule="auto"/>
        <w:ind w:left="720"/>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4B219F6F" w14:textId="7B08756B" w:rsidR="00F47570" w:rsidRPr="00496805" w:rsidRDefault="00F47570" w:rsidP="00F47570">
      <w:pPr>
        <w:spacing w:after="0" w:line="360" w:lineRule="auto"/>
        <w:ind w:left="720"/>
        <w:jc w:val="both"/>
        <w:rPr>
          <w:rFonts w:ascii="Arial" w:hAnsi="Arial" w:cs="Arial"/>
          <w:sz w:val="20"/>
          <w:szCs w:val="20"/>
        </w:rPr>
      </w:pPr>
      <w:r>
        <w:rPr>
          <w:rFonts w:ascii="Sylfaen" w:hAnsi="Sylfaen"/>
          <w:sz w:val="20"/>
          <w:szCs w:val="20"/>
          <w:lang w:val="ka-GE"/>
        </w:rPr>
        <w:t>ელ. ფოსტა</w:t>
      </w:r>
      <w:r w:rsidRPr="00580531">
        <w:rPr>
          <w:rFonts w:ascii="AcadNusx" w:hAnsi="AcadNusx"/>
          <w:sz w:val="20"/>
          <w:szCs w:val="20"/>
          <w:lang w:val="ka-GE"/>
        </w:rPr>
        <w:t xml:space="preserve">: </w:t>
      </w:r>
      <w:hyperlink r:id="rId9" w:history="1">
        <w:r w:rsidR="00496805" w:rsidRPr="00263D6D">
          <w:rPr>
            <w:rStyle w:val="Hyperlink"/>
            <w:rFonts w:ascii="Arial" w:hAnsi="Arial" w:cs="Arial"/>
            <w:sz w:val="20"/>
            <w:szCs w:val="20"/>
          </w:rPr>
          <w:t>gzakalashvili@gwp.ge</w:t>
        </w:r>
      </w:hyperlink>
      <w:r w:rsidR="00496805">
        <w:rPr>
          <w:rStyle w:val="Hyperlink"/>
          <w:rFonts w:ascii="Arial" w:hAnsi="Arial" w:cs="Arial"/>
          <w:sz w:val="20"/>
          <w:szCs w:val="20"/>
          <w:u w:val="none"/>
        </w:rPr>
        <w:t xml:space="preserve"> </w:t>
      </w:r>
    </w:p>
    <w:p w14:paraId="63EE3E30" w14:textId="607840D2" w:rsidR="00F47570" w:rsidRPr="00496805" w:rsidRDefault="00F47570" w:rsidP="00F47570">
      <w:pPr>
        <w:spacing w:after="0" w:line="360" w:lineRule="auto"/>
        <w:ind w:left="720"/>
        <w:jc w:val="both"/>
        <w:rPr>
          <w:rFonts w:ascii="Arial" w:hAnsi="Arial" w:cs="Arial"/>
          <w:sz w:val="20"/>
          <w:szCs w:val="20"/>
        </w:rPr>
      </w:pPr>
      <w:r>
        <w:rPr>
          <w:rFonts w:ascii="Sylfaen" w:hAnsi="Sylfaen"/>
          <w:sz w:val="20"/>
          <w:szCs w:val="20"/>
          <w:lang w:val="ka-GE"/>
        </w:rPr>
        <w:t>ტელ.</w:t>
      </w:r>
      <w:r w:rsidRPr="00580531">
        <w:rPr>
          <w:rFonts w:ascii="Arial" w:hAnsi="Arial" w:cs="Arial"/>
          <w:sz w:val="20"/>
          <w:szCs w:val="20"/>
          <w:lang w:val="ka-GE"/>
        </w:rPr>
        <w:t xml:space="preserve">: +995 </w:t>
      </w:r>
      <w:r w:rsidR="00496805">
        <w:rPr>
          <w:rFonts w:ascii="Arial" w:hAnsi="Arial" w:cs="Arial"/>
          <w:sz w:val="20"/>
          <w:szCs w:val="20"/>
          <w:lang w:val="ka-GE"/>
        </w:rPr>
        <w:t>322 931111 (1146</w:t>
      </w:r>
      <w:r w:rsidRPr="00580531">
        <w:rPr>
          <w:rFonts w:ascii="Arial" w:hAnsi="Arial" w:cs="Arial"/>
          <w:sz w:val="20"/>
          <w:szCs w:val="20"/>
          <w:lang w:val="ka-GE"/>
        </w:rPr>
        <w:t>); 5</w:t>
      </w:r>
      <w:r w:rsidR="00496805">
        <w:rPr>
          <w:rFonts w:ascii="Arial" w:hAnsi="Arial" w:cs="Arial"/>
          <w:sz w:val="20"/>
          <w:szCs w:val="20"/>
        </w:rPr>
        <w:t>77 588 111</w:t>
      </w: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0E2D5882" w14:textId="1B0E4278" w:rsidR="007B7D53" w:rsidRPr="007B7D53" w:rsidRDefault="00F47570" w:rsidP="00F47570">
      <w:pPr>
        <w:spacing w:after="0" w:line="360" w:lineRule="auto"/>
        <w:jc w:val="both"/>
        <w:rPr>
          <w:rFonts w:ascii="AcadNusx" w:hAnsi="AcadNusx"/>
          <w:sz w:val="20"/>
          <w:szCs w:val="20"/>
          <w:lang w:val="es-MX"/>
        </w:rPr>
      </w:pPr>
      <w:r w:rsidRPr="00580531">
        <w:rPr>
          <w:rFonts w:ascii="Sylfaen" w:hAnsi="Sylfaen"/>
          <w:sz w:val="20"/>
          <w:szCs w:val="20"/>
          <w:lang w:val="ka-GE"/>
        </w:rPr>
        <w:t>შესყიდვების წარმომადგენელი განახორციელებს კონკურსის მიმდინარეობის ზედამხედველობასა და შემდგომი პროცესის ადმინისტრირებას</w:t>
      </w:r>
      <w:r>
        <w:rPr>
          <w:rFonts w:ascii="Sylfaen" w:hAnsi="Sylfaen"/>
          <w:sz w:val="20"/>
          <w:szCs w:val="20"/>
          <w:lang w:val="ka-GE"/>
        </w:rPr>
        <w:t>.</w:t>
      </w:r>
    </w:p>
    <w:p w14:paraId="58D236C0" w14:textId="77777777" w:rsidR="00237416" w:rsidRDefault="00237416" w:rsidP="00A35317">
      <w:pPr>
        <w:spacing w:after="0" w:line="360" w:lineRule="auto"/>
        <w:jc w:val="both"/>
        <w:rPr>
          <w:rFonts w:ascii="AcadNusx" w:hAnsi="AcadNusx"/>
          <w:sz w:val="20"/>
          <w:szCs w:val="20"/>
        </w:rPr>
      </w:pPr>
      <w:bookmarkStart w:id="0" w:name="_Toc454818556"/>
      <w:bookmarkEnd w:id="0"/>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77777777" w:rsidR="00E45E7B" w:rsidRPr="00110CCE" w:rsidRDefault="00E45E7B" w:rsidP="00CB736E">
      <w:pPr>
        <w:pStyle w:val="ListParagraph"/>
        <w:tabs>
          <w:tab w:val="left" w:pos="142"/>
        </w:tabs>
        <w:spacing w:after="0" w:line="360" w:lineRule="auto"/>
        <w:ind w:left="0"/>
        <w:jc w:val="both"/>
        <w:rPr>
          <w:rFonts w:ascii="AcadNusx" w:hAnsi="AcadNusx"/>
          <w:sz w:val="20"/>
          <w:szCs w:val="20"/>
          <w:lang w:val="ka-GE"/>
        </w:rPr>
      </w:pPr>
      <w:r w:rsidRPr="00110CCE">
        <w:rPr>
          <w:rFonts w:ascii="AcadNusx" w:hAnsi="AcadNusx"/>
          <w:sz w:val="20"/>
          <w:szCs w:val="20"/>
        </w:rPr>
        <w:t xml:space="preserve">3.1 </w:t>
      </w: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7632C742" w:rsidR="0090279D" w:rsidRPr="00F47570" w:rsidRDefault="00E45E7B" w:rsidP="001E1114">
      <w:pPr>
        <w:pStyle w:val="ListParagraph"/>
        <w:numPr>
          <w:ilvl w:val="1"/>
          <w:numId w:val="19"/>
        </w:numPr>
        <w:spacing w:after="0" w:line="360" w:lineRule="auto"/>
        <w:jc w:val="both"/>
        <w:rPr>
          <w:b/>
          <w:sz w:val="20"/>
          <w:szCs w:val="20"/>
          <w:lang w:val="ka-GE"/>
        </w:rPr>
      </w:pPr>
      <w:r>
        <w:rPr>
          <w:rFonts w:ascii="Sylfaen" w:hAnsi="Sylfaen"/>
          <w:sz w:val="20"/>
          <w:szCs w:val="20"/>
          <w:lang w:val="ka-GE"/>
        </w:rPr>
        <w:t>ფასების წარმოდგენა დასაშვებია მხოლოდ საქართველოს ეროვნულ ვალუტაში (ლარი). ფასები უნდა მოიცავდეს ამ კონკურ</w:t>
      </w:r>
      <w:r w:rsidR="00AB4047">
        <w:rPr>
          <w:rFonts w:ascii="Sylfaen" w:hAnsi="Sylfaen"/>
          <w:sz w:val="20"/>
          <w:szCs w:val="20"/>
          <w:lang w:val="ka-GE"/>
        </w:rPr>
        <w:t>სით გათვალისწინებულ შესასყიდ საქონელთან</w:t>
      </w:r>
      <w:r>
        <w:rPr>
          <w:rFonts w:ascii="Sylfaen" w:hAnsi="Sylfaen"/>
          <w:sz w:val="20"/>
          <w:szCs w:val="20"/>
          <w:lang w:val="ka-GE"/>
        </w:rPr>
        <w:t xml:space="preserve"> დაკავშირებულ ყველა ხარჯსა და კანონით გათვალისწინებულ გადასახადებს (მათ შორის დღგ).</w:t>
      </w:r>
    </w:p>
    <w:p w14:paraId="53ED7E7C" w14:textId="2E60E49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45 </w:t>
      </w:r>
      <w:r w:rsidR="002C066E" w:rsidRPr="00E45E7B">
        <w:rPr>
          <w:rFonts w:ascii="AcadNusx" w:hAnsi="AcadNusx"/>
          <w:sz w:val="20"/>
          <w:szCs w:val="20"/>
          <w:lang w:val="ka-GE"/>
        </w:rPr>
        <w:t>(</w:t>
      </w:r>
      <w:r w:rsidRPr="00E45E7B">
        <w:rPr>
          <w:rFonts w:ascii="Sylfaen" w:hAnsi="Sylfaen"/>
          <w:sz w:val="20"/>
          <w:szCs w:val="20"/>
          <w:lang w:val="ka-GE"/>
        </w:rPr>
        <w:t>ორმოცდახუთი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75B6020F" w14:textId="2F870CAB" w:rsidR="00BB0F01" w:rsidRPr="00BB0F01" w:rsidRDefault="00BB0F01" w:rsidP="00CB736E">
      <w:pPr>
        <w:pStyle w:val="ListParagraph"/>
        <w:numPr>
          <w:ilvl w:val="1"/>
          <w:numId w:val="19"/>
        </w:numPr>
        <w:jc w:val="both"/>
        <w:rPr>
          <w:lang w:val="es-MX"/>
        </w:rPr>
      </w:pPr>
      <w:r>
        <w:rPr>
          <w:rFonts w:ascii="Sylfaen" w:hAnsi="Sylfaen"/>
          <w:sz w:val="20"/>
          <w:szCs w:val="20"/>
          <w:lang w:val="ka-GE"/>
        </w:rPr>
        <w:t>კონკურსით გათვალისწინებული სამუშოების შესრულება/მიწოდების ვადა არ უნდა აღემა</w:t>
      </w:r>
      <w:r w:rsidR="00CB31C2">
        <w:rPr>
          <w:rFonts w:ascii="Sylfaen" w:hAnsi="Sylfaen"/>
          <w:sz w:val="20"/>
          <w:szCs w:val="20"/>
          <w:lang w:val="ka-GE"/>
        </w:rPr>
        <w:t>ტ</w:t>
      </w:r>
      <w:r>
        <w:rPr>
          <w:rFonts w:ascii="Sylfaen" w:hAnsi="Sylfaen"/>
          <w:sz w:val="20"/>
          <w:szCs w:val="20"/>
          <w:lang w:val="ka-GE"/>
        </w:rPr>
        <w:t xml:space="preserve">ებოდეს ხელშეკრულების გაფორმების </w:t>
      </w:r>
      <w:r w:rsidRPr="001E1114">
        <w:rPr>
          <w:rFonts w:ascii="Sylfaen" w:hAnsi="Sylfaen"/>
          <w:sz w:val="20"/>
          <w:szCs w:val="20"/>
          <w:lang w:val="ka-GE"/>
        </w:rPr>
        <w:t xml:space="preserve">შემდგომ </w:t>
      </w:r>
      <w:r w:rsidR="00F33568">
        <w:rPr>
          <w:rFonts w:ascii="Sylfaen" w:hAnsi="Sylfaen"/>
          <w:sz w:val="20"/>
          <w:szCs w:val="20"/>
          <w:lang w:val="ka-GE"/>
        </w:rPr>
        <w:t>1</w:t>
      </w:r>
      <w:r w:rsidR="00CE34CB">
        <w:rPr>
          <w:rFonts w:ascii="Sylfaen" w:hAnsi="Sylfaen"/>
          <w:sz w:val="20"/>
          <w:szCs w:val="20"/>
          <w:lang w:val="ka-GE"/>
        </w:rPr>
        <w:t xml:space="preserve"> თვეს</w:t>
      </w:r>
      <w:r>
        <w:rPr>
          <w:rFonts w:ascii="Sylfaen" w:hAnsi="Sylfaen"/>
          <w:sz w:val="20"/>
          <w:szCs w:val="20"/>
          <w:lang w:val="ka-GE"/>
        </w:rPr>
        <w:t>.</w:t>
      </w:r>
    </w:p>
    <w:p w14:paraId="68EF0561" w14:textId="3ABF95D1" w:rsidR="00BB0F01" w:rsidRDefault="00B97F4F" w:rsidP="00CB736E">
      <w:pPr>
        <w:pStyle w:val="ListParagraph"/>
        <w:numPr>
          <w:ilvl w:val="1"/>
          <w:numId w:val="19"/>
        </w:numPr>
        <w:jc w:val="both"/>
        <w:rPr>
          <w:rFonts w:ascii="Sylfaen" w:hAnsi="Sylfaen"/>
          <w:sz w:val="20"/>
          <w:szCs w:val="20"/>
          <w:lang w:val="ka-GE"/>
        </w:rPr>
      </w:pPr>
      <w:r w:rsidRPr="00B97F4F">
        <w:rPr>
          <w:rFonts w:ascii="Sylfaen" w:hAnsi="Sylfaen"/>
          <w:sz w:val="20"/>
          <w:szCs w:val="20"/>
          <w:lang w:val="ka-GE"/>
        </w:rPr>
        <w:t>პრეტენდენტ (მიმწოდებელი) ორგანიზაციაში დასაქმებული უნდა იყოს მაღალი კვალიფიკ</w:t>
      </w:r>
      <w:r w:rsidR="00EE20A7">
        <w:rPr>
          <w:rFonts w:ascii="Sylfaen" w:hAnsi="Sylfaen"/>
          <w:sz w:val="20"/>
          <w:szCs w:val="20"/>
          <w:lang w:val="ka-GE"/>
        </w:rPr>
        <w:t xml:space="preserve">აციისა და გამოცდილების მქონე </w:t>
      </w:r>
      <w:r w:rsidR="00CB31C2">
        <w:rPr>
          <w:rFonts w:ascii="Sylfaen" w:hAnsi="Sylfaen"/>
          <w:sz w:val="20"/>
          <w:szCs w:val="20"/>
          <w:lang w:val="ka-GE"/>
        </w:rPr>
        <w:t>პერსონალი</w:t>
      </w:r>
      <w:r w:rsidRPr="00B97F4F">
        <w:rPr>
          <w:rFonts w:ascii="Sylfaen" w:hAnsi="Sylfaen"/>
          <w:sz w:val="20"/>
          <w:szCs w:val="20"/>
          <w:lang w:val="ka-GE"/>
        </w:rPr>
        <w:t>.</w:t>
      </w:r>
    </w:p>
    <w:p w14:paraId="6359F509" w14:textId="4E5EDD08" w:rsidR="00CE34CB" w:rsidRDefault="00CE34CB" w:rsidP="00CB736E">
      <w:pPr>
        <w:pStyle w:val="ListParagraph"/>
        <w:numPr>
          <w:ilvl w:val="1"/>
          <w:numId w:val="19"/>
        </w:numPr>
        <w:jc w:val="both"/>
        <w:rPr>
          <w:rFonts w:ascii="Sylfaen" w:hAnsi="Sylfaen"/>
          <w:sz w:val="20"/>
          <w:szCs w:val="20"/>
          <w:lang w:val="ka-GE"/>
        </w:rPr>
      </w:pPr>
      <w:r>
        <w:rPr>
          <w:rFonts w:ascii="Sylfaen" w:hAnsi="Sylfaen"/>
          <w:sz w:val="20"/>
          <w:szCs w:val="20"/>
          <w:lang w:val="ka-GE"/>
        </w:rPr>
        <w:t xml:space="preserve">პრეტენდენტს </w:t>
      </w:r>
      <w:r w:rsidR="00EE20A7">
        <w:rPr>
          <w:rFonts w:ascii="Sylfaen" w:hAnsi="Sylfaen"/>
          <w:sz w:val="20"/>
          <w:szCs w:val="20"/>
          <w:lang w:val="ka-GE"/>
        </w:rPr>
        <w:t>(მიმწოდებელი) უნდა გააჩნდეს მინიმუმ</w:t>
      </w:r>
      <w:r>
        <w:rPr>
          <w:rFonts w:ascii="Sylfaen" w:hAnsi="Sylfaen"/>
          <w:sz w:val="20"/>
          <w:szCs w:val="20"/>
          <w:lang w:val="ka-GE"/>
        </w:rPr>
        <w:t xml:space="preserve"> </w:t>
      </w:r>
      <w:r w:rsidR="00EE20A7">
        <w:rPr>
          <w:rFonts w:ascii="Sylfaen" w:hAnsi="Sylfaen"/>
          <w:sz w:val="20"/>
          <w:szCs w:val="20"/>
          <w:lang w:val="ka-GE"/>
        </w:rPr>
        <w:t>3</w:t>
      </w:r>
      <w:r>
        <w:rPr>
          <w:rFonts w:ascii="Sylfaen" w:hAnsi="Sylfaen"/>
          <w:sz w:val="20"/>
          <w:szCs w:val="20"/>
          <w:lang w:val="ka-GE"/>
        </w:rPr>
        <w:t xml:space="preserve"> </w:t>
      </w:r>
      <w:r w:rsidR="00EE20A7">
        <w:rPr>
          <w:rFonts w:ascii="Sylfaen" w:hAnsi="Sylfaen"/>
          <w:sz w:val="20"/>
          <w:szCs w:val="20"/>
          <w:lang w:val="ka-GE"/>
        </w:rPr>
        <w:t xml:space="preserve">წლიანი გამოცდილება საერთაშორისო გადაზიდვებსა </w:t>
      </w:r>
      <w:r w:rsidR="00071497">
        <w:rPr>
          <w:rFonts w:ascii="Sylfaen" w:hAnsi="Sylfaen"/>
          <w:sz w:val="20"/>
          <w:szCs w:val="20"/>
          <w:lang w:val="ka-GE"/>
        </w:rPr>
        <w:t>ან/</w:t>
      </w:r>
      <w:bookmarkStart w:id="1" w:name="_GoBack"/>
      <w:bookmarkEnd w:id="1"/>
      <w:r w:rsidR="00EE20A7">
        <w:rPr>
          <w:rFonts w:ascii="Sylfaen" w:hAnsi="Sylfaen"/>
          <w:sz w:val="20"/>
          <w:szCs w:val="20"/>
          <w:lang w:val="ka-GE"/>
        </w:rPr>
        <w:t>და საბროკერო მომსახურებაში.</w:t>
      </w:r>
      <w:r>
        <w:rPr>
          <w:rFonts w:ascii="Sylfaen" w:hAnsi="Sylfaen"/>
          <w:sz w:val="20"/>
          <w:szCs w:val="20"/>
          <w:lang w:val="ka-GE"/>
        </w:rPr>
        <w:t xml:space="preserve"> </w:t>
      </w:r>
    </w:p>
    <w:p w14:paraId="4A7DD825" w14:textId="7E53F22A" w:rsidR="00CB736E" w:rsidRPr="00CB736E" w:rsidRDefault="00CB736E" w:rsidP="00CB736E">
      <w:pPr>
        <w:pStyle w:val="ListParagraph"/>
        <w:numPr>
          <w:ilvl w:val="1"/>
          <w:numId w:val="19"/>
        </w:numPr>
        <w:jc w:val="both"/>
        <w:rPr>
          <w:rFonts w:ascii="Sylfaen" w:hAnsi="Sylfaen"/>
          <w:sz w:val="20"/>
          <w:szCs w:val="20"/>
          <w:lang w:val="ka-GE"/>
        </w:rPr>
      </w:pPr>
      <w:r w:rsidRPr="00CB736E">
        <w:rPr>
          <w:rFonts w:ascii="Sylfaen" w:hAnsi="Sylfaen"/>
          <w:sz w:val="20"/>
          <w:szCs w:val="20"/>
          <w:lang w:val="ka-GE"/>
        </w:rPr>
        <w:t>ანგარიშსწორება განხორციელდება უნაღდო ანგარიშსწორებით, ფაქტიურად სრ</w:t>
      </w:r>
      <w:r w:rsidR="00F33568">
        <w:rPr>
          <w:rFonts w:ascii="Sylfaen" w:hAnsi="Sylfaen"/>
          <w:sz w:val="20"/>
          <w:szCs w:val="20"/>
          <w:lang w:val="ka-GE"/>
        </w:rPr>
        <w:t xml:space="preserve">ულად </w:t>
      </w:r>
      <w:r w:rsidR="00EE20A7">
        <w:rPr>
          <w:rFonts w:ascii="Sylfaen" w:hAnsi="Sylfaen"/>
          <w:sz w:val="20"/>
          <w:szCs w:val="20"/>
          <w:lang w:val="ka-GE"/>
        </w:rPr>
        <w:t>ან ეტაპობრივად მიწოდებული მომსახურებ</w:t>
      </w:r>
      <w:r w:rsidR="00F33568">
        <w:rPr>
          <w:rFonts w:ascii="Sylfaen" w:hAnsi="Sylfaen"/>
          <w:sz w:val="20"/>
          <w:szCs w:val="20"/>
          <w:lang w:val="ka-GE"/>
        </w:rPr>
        <w:t>ი</w:t>
      </w:r>
      <w:r w:rsidRPr="00CB736E">
        <w:rPr>
          <w:rFonts w:ascii="Sylfaen" w:hAnsi="Sylfaen"/>
          <w:sz w:val="20"/>
          <w:szCs w:val="20"/>
          <w:lang w:val="ka-GE"/>
        </w:rPr>
        <w:t xml:space="preserve">ს შესაბამისად მიღება-ჩაბარების აქტის, ფორმა N2-ის, საქართველოს კანონმდებლობით გათვალისწინებული შესაბამისი საგადახდო დოკუმენტაციის </w:t>
      </w:r>
      <w:r w:rsidRPr="00027D70">
        <w:rPr>
          <w:rFonts w:ascii="Sylfaen" w:hAnsi="Sylfaen"/>
          <w:sz w:val="20"/>
          <w:szCs w:val="20"/>
          <w:lang w:val="ka-GE"/>
        </w:rPr>
        <w:t>წარდგენიდან 30 (ოცდაათი) კალენდარული დღის</w:t>
      </w:r>
      <w:r w:rsidRPr="00CB736E">
        <w:rPr>
          <w:rFonts w:ascii="Sylfaen" w:hAnsi="Sylfaen"/>
          <w:sz w:val="20"/>
          <w:szCs w:val="20"/>
          <w:lang w:val="ka-GE"/>
        </w:rPr>
        <w:t xml:space="preserve"> ვადაში. </w:t>
      </w:r>
    </w:p>
    <w:p w14:paraId="591A4A77" w14:textId="2EEBB29E" w:rsidR="0090279D" w:rsidRPr="00EE20A7" w:rsidRDefault="00B30838" w:rsidP="00F47570">
      <w:pPr>
        <w:pStyle w:val="ListParagraph"/>
        <w:numPr>
          <w:ilvl w:val="1"/>
          <w:numId w:val="19"/>
        </w:numPr>
        <w:spacing w:after="0" w:line="360" w:lineRule="auto"/>
        <w:jc w:val="both"/>
        <w:rPr>
          <w:rFonts w:ascii="Sylfaen" w:hAnsi="Sylfaen"/>
          <w:sz w:val="20"/>
          <w:szCs w:val="20"/>
          <w:lang w:val="ka-GE"/>
        </w:rPr>
      </w:pP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lastRenderedPageBreak/>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249EE0A8"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E20A7">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64F669CB"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w:t>
      </w:r>
      <w:r w:rsidR="00BF664C">
        <w:rPr>
          <w:rFonts w:ascii="Sylfaen" w:hAnsi="Sylfaen"/>
          <w:sz w:val="20"/>
          <w:szCs w:val="20"/>
          <w:lang w:val="ka-GE"/>
        </w:rPr>
        <w:t>ე</w:t>
      </w:r>
      <w:r>
        <w:rPr>
          <w:rFonts w:ascii="Sylfaen" w:hAnsi="Sylfaen"/>
          <w:sz w:val="20"/>
          <w:szCs w:val="20"/>
          <w:lang w:val="ka-GE"/>
        </w:rPr>
        <w:t>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9567A7">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0BF18AEB" w:rsidR="00833770" w:rsidRPr="001E1114"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1E1114">
        <w:rPr>
          <w:rFonts w:ascii="Sylfaen" w:hAnsi="Sylfaen" w:cs="Sylfaen"/>
          <w:sz w:val="20"/>
          <w:szCs w:val="20"/>
          <w:lang w:val="ka-GE"/>
        </w:rPr>
        <w:t>ანგარიშსწორებ</w:t>
      </w:r>
      <w:r w:rsidR="00670B37" w:rsidRPr="001E1114">
        <w:rPr>
          <w:rFonts w:ascii="Sylfaen" w:hAnsi="Sylfaen" w:cs="Sylfaen"/>
          <w:sz w:val="20"/>
          <w:szCs w:val="20"/>
          <w:lang w:val="ka-GE"/>
        </w:rPr>
        <w:t>ა განხორციელდება</w:t>
      </w:r>
      <w:r w:rsidR="00EE20A7">
        <w:rPr>
          <w:rFonts w:ascii="Sylfaen" w:hAnsi="Sylfaen"/>
          <w:sz w:val="20"/>
          <w:szCs w:val="20"/>
          <w:lang w:val="ka-GE"/>
        </w:rPr>
        <w:t xml:space="preserve"> უნაღდო ანგარიშსწორებით მ</w:t>
      </w:r>
      <w:r w:rsidRPr="001E1114">
        <w:rPr>
          <w:rFonts w:ascii="Sylfaen" w:hAnsi="Sylfaen"/>
          <w:sz w:val="20"/>
          <w:szCs w:val="20"/>
          <w:lang w:val="ka-GE"/>
        </w:rPr>
        <w:t xml:space="preserve">იწოდებული </w:t>
      </w:r>
      <w:r w:rsidR="00EE20A7">
        <w:rPr>
          <w:rFonts w:ascii="Sylfaen" w:hAnsi="Sylfaen"/>
          <w:sz w:val="20"/>
          <w:szCs w:val="20"/>
          <w:lang w:val="ka-GE"/>
        </w:rPr>
        <w:t>მომსახურებ</w:t>
      </w:r>
      <w:r w:rsidR="00F33568">
        <w:rPr>
          <w:rFonts w:ascii="Sylfaen" w:hAnsi="Sylfaen"/>
          <w:sz w:val="20"/>
          <w:szCs w:val="20"/>
          <w:lang w:val="ka-GE"/>
        </w:rPr>
        <w:t>ის</w:t>
      </w:r>
      <w:r w:rsidRPr="001E1114">
        <w:rPr>
          <w:rFonts w:ascii="Sylfaen" w:hAnsi="Sylfaen"/>
          <w:sz w:val="20"/>
          <w:szCs w:val="20"/>
          <w:lang w:val="ka-GE"/>
        </w:rPr>
        <w:t xml:space="preserve"> შესაბამისად მიღება-ჩაბარების აქტის, ფორმა N2-ის, 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1E1114">
        <w:rPr>
          <w:rFonts w:ascii="Sylfaen" w:hAnsi="Sylfaen"/>
          <w:sz w:val="20"/>
          <w:szCs w:val="20"/>
          <w:lang w:val="ka-GE"/>
        </w:rPr>
        <w:t>ს საფუძველზე. ანგარიშსწორების სასურველი ვადა განისაზღვრება</w:t>
      </w:r>
      <w:r w:rsidRPr="001E1114">
        <w:rPr>
          <w:rFonts w:ascii="Sylfaen" w:hAnsi="Sylfaen"/>
          <w:sz w:val="20"/>
          <w:szCs w:val="20"/>
          <w:lang w:val="ka-GE"/>
        </w:rPr>
        <w:t xml:space="preserve"> 30 (ოცდაათი) კალენდარული დღი</w:t>
      </w:r>
      <w:r w:rsidR="00670B37" w:rsidRPr="001E1114">
        <w:rPr>
          <w:rFonts w:ascii="Sylfaen" w:hAnsi="Sylfaen"/>
          <w:sz w:val="20"/>
          <w:szCs w:val="20"/>
          <w:lang w:val="ka-GE"/>
        </w:rPr>
        <w:t>თ</w:t>
      </w:r>
      <w:r w:rsidRPr="001E1114">
        <w:rPr>
          <w:rFonts w:ascii="Sylfaen" w:hAnsi="Sylfaen"/>
          <w:sz w:val="20"/>
          <w:szCs w:val="20"/>
          <w:lang w:val="ka-GE"/>
        </w:rPr>
        <w:t xml:space="preserve">. </w:t>
      </w:r>
    </w:p>
    <w:p w14:paraId="6BD184C5" w14:textId="2BED4308" w:rsidR="0090279D" w:rsidRPr="00AE4033"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Pr>
          <w:rFonts w:ascii="Sylfaen" w:hAnsi="Sylfaen"/>
          <w:sz w:val="20"/>
          <w:szCs w:val="20"/>
          <w:lang w:val="ka-GE"/>
        </w:rPr>
        <w:t>შპს „ჯორჯიან უოთერ ენდ ფაუერის“</w:t>
      </w:r>
      <w:r w:rsidR="0090279D" w:rsidRPr="00AE4033">
        <w:rPr>
          <w:rFonts w:ascii="AcadNusx" w:hAnsi="AcadNusx"/>
          <w:sz w:val="20"/>
          <w:szCs w:val="20"/>
          <w:lang w:val="es-MX"/>
        </w:rPr>
        <w:t xml:space="preserve"> </w:t>
      </w:r>
      <w:r>
        <w:rPr>
          <w:rFonts w:ascii="Sylfaen" w:hAnsi="Sylfaen"/>
          <w:sz w:val="20"/>
          <w:szCs w:val="20"/>
          <w:lang w:val="ka-GE"/>
        </w:rPr>
        <w:t>მიმწოდებლებთან თანამშრომლობის პირობები, რაც წარმოდგენილია ხელშეკრულების დადების ზოგად პრინციპად, მოცემულია დანართ #2-ში.</w:t>
      </w:r>
    </w:p>
    <w:p w14:paraId="183BAFC0" w14:textId="77777777" w:rsidR="00110CCE" w:rsidRPr="008978B9" w:rsidRDefault="00110CCE" w:rsidP="00110CCE">
      <w:pPr>
        <w:spacing w:after="0" w:line="360" w:lineRule="auto"/>
        <w:jc w:val="both"/>
        <w:rPr>
          <w:rFonts w:ascii="AcadNusx" w:hAnsi="AcadNusx"/>
          <w:sz w:val="20"/>
          <w:szCs w:val="20"/>
          <w:lang w:val="es-MX"/>
        </w:rPr>
      </w:pPr>
    </w:p>
    <w:p w14:paraId="44D22361" w14:textId="72EB743F" w:rsidR="00833770" w:rsidRPr="00AE4033" w:rsidRDefault="006F7D8B" w:rsidP="009567A7">
      <w:pPr>
        <w:pStyle w:val="ListParagraph"/>
        <w:numPr>
          <w:ilvl w:val="0"/>
          <w:numId w:val="8"/>
        </w:numPr>
        <w:spacing w:after="0" w:line="360" w:lineRule="auto"/>
        <w:ind w:left="0" w:firstLine="0"/>
        <w:jc w:val="both"/>
        <w:rPr>
          <w:rFonts w:ascii="AcadNusx" w:hAnsi="AcadNusx"/>
          <w:b/>
          <w:sz w:val="24"/>
          <w:szCs w:val="24"/>
        </w:rPr>
      </w:pPr>
      <w:bookmarkStart w:id="3" w:name="_Toc454818560"/>
      <w:r w:rsidRPr="000202A5">
        <w:rPr>
          <w:rFonts w:ascii="AcadNusx" w:hAnsi="AcadNusx"/>
          <w:b/>
          <w:sz w:val="24"/>
          <w:szCs w:val="24"/>
          <w:lang w:val="es-MX"/>
        </w:rPr>
        <w:t xml:space="preserve"> </w:t>
      </w:r>
      <w:bookmarkEnd w:id="3"/>
      <w:r w:rsidR="000202A5"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52685CAA" w14:textId="77777777" w:rsidR="00BD3D91" w:rsidRPr="00472883" w:rsidRDefault="00BD3D91" w:rsidP="00BD3D91">
      <w:pPr>
        <w:pStyle w:val="ListParagraph"/>
        <w:numPr>
          <w:ilvl w:val="1"/>
          <w:numId w:val="8"/>
        </w:numPr>
        <w:spacing w:after="0" w:line="360" w:lineRule="auto"/>
        <w:jc w:val="both"/>
        <w:rPr>
          <w:rFonts w:ascii="Sylfaen" w:hAnsi="Sylfaen"/>
          <w:b/>
          <w:sz w:val="20"/>
          <w:szCs w:val="20"/>
          <w:lang w:val="ka-GE"/>
        </w:rPr>
      </w:pPr>
      <w:r w:rsidRPr="00472883">
        <w:rPr>
          <w:rFonts w:ascii="Sylfaen" w:hAnsi="Sylfaen"/>
          <w:b/>
          <w:sz w:val="20"/>
          <w:szCs w:val="20"/>
          <w:lang w:val="ka-GE"/>
        </w:rPr>
        <w:t>კონკურსის დასახელება (კომპანიის მოკლე წარდგენა, ნომერი);</w:t>
      </w:r>
    </w:p>
    <w:p w14:paraId="08B7D568" w14:textId="62B34437" w:rsidR="00BD3D91" w:rsidRPr="00472883" w:rsidRDefault="004322DB" w:rsidP="00BD3D91">
      <w:pPr>
        <w:pStyle w:val="ListParagraph"/>
        <w:numPr>
          <w:ilvl w:val="1"/>
          <w:numId w:val="8"/>
        </w:numPr>
        <w:spacing w:after="0" w:line="360" w:lineRule="auto"/>
        <w:jc w:val="both"/>
        <w:rPr>
          <w:rFonts w:ascii="Sylfaen" w:hAnsi="Sylfaen"/>
          <w:b/>
          <w:sz w:val="20"/>
          <w:szCs w:val="20"/>
          <w:lang w:val="ka-GE"/>
        </w:rPr>
      </w:pPr>
      <w:r>
        <w:rPr>
          <w:rFonts w:ascii="Sylfaen" w:hAnsi="Sylfaen"/>
          <w:b/>
          <w:sz w:val="20"/>
          <w:szCs w:val="20"/>
          <w:lang w:val="ka-GE"/>
        </w:rPr>
        <w:t>კომერციული წინადადება</w:t>
      </w:r>
      <w:r w:rsidR="00C954FE">
        <w:rPr>
          <w:rFonts w:ascii="Sylfaen" w:hAnsi="Sylfaen"/>
          <w:b/>
          <w:sz w:val="20"/>
          <w:szCs w:val="20"/>
          <w:lang w:val="ka-GE"/>
        </w:rPr>
        <w:t xml:space="preserve"> (სრულად შევსებული დანართი #1)</w:t>
      </w:r>
      <w:r w:rsidR="001A7DAE">
        <w:rPr>
          <w:rFonts w:ascii="Sylfaen" w:hAnsi="Sylfaen"/>
          <w:b/>
          <w:sz w:val="20"/>
          <w:szCs w:val="20"/>
          <w:lang w:val="ka-GE"/>
        </w:rPr>
        <w:t>;</w:t>
      </w:r>
    </w:p>
    <w:p w14:paraId="0F829CA0" w14:textId="77777777" w:rsidR="00BD3D91" w:rsidRPr="00472883" w:rsidRDefault="00BD3D91" w:rsidP="00BD3D91">
      <w:pPr>
        <w:pStyle w:val="ListParagraph"/>
        <w:numPr>
          <w:ilvl w:val="1"/>
          <w:numId w:val="8"/>
        </w:numPr>
        <w:spacing w:after="0" w:line="360" w:lineRule="auto"/>
        <w:jc w:val="both"/>
        <w:rPr>
          <w:rFonts w:ascii="Sylfaen" w:hAnsi="Sylfaen"/>
          <w:b/>
          <w:sz w:val="20"/>
          <w:szCs w:val="20"/>
          <w:lang w:val="ka-GE"/>
        </w:rPr>
      </w:pPr>
      <w:r w:rsidRPr="00472883">
        <w:rPr>
          <w:rFonts w:ascii="Sylfaen" w:hAnsi="Sylfaen"/>
          <w:b/>
          <w:sz w:val="20"/>
          <w:szCs w:val="20"/>
          <w:lang w:val="ka-GE"/>
        </w:rPr>
        <w:t>კომპანიის სრული რეკვიზიტები;</w:t>
      </w:r>
    </w:p>
    <w:p w14:paraId="20BF4F30" w14:textId="77777777" w:rsidR="00BD3D91" w:rsidRPr="00472883" w:rsidRDefault="00BD3D91" w:rsidP="00BD3D91">
      <w:pPr>
        <w:pStyle w:val="ListParagraph"/>
        <w:numPr>
          <w:ilvl w:val="1"/>
          <w:numId w:val="8"/>
        </w:numPr>
        <w:spacing w:after="0" w:line="360" w:lineRule="auto"/>
        <w:jc w:val="both"/>
        <w:rPr>
          <w:rFonts w:ascii="Sylfaen" w:hAnsi="Sylfaen"/>
          <w:b/>
          <w:sz w:val="20"/>
          <w:szCs w:val="20"/>
          <w:lang w:val="ka-GE"/>
        </w:rPr>
      </w:pPr>
      <w:r w:rsidRPr="00472883">
        <w:rPr>
          <w:rFonts w:ascii="Sylfaen" w:hAnsi="Sylfaen"/>
          <w:b/>
          <w:sz w:val="20"/>
          <w:szCs w:val="20"/>
          <w:lang w:val="ka-GE"/>
        </w:rPr>
        <w:lastRenderedPageBreak/>
        <w:t>ამონაწერი სამეწარმეო რეესტრიდან;</w:t>
      </w:r>
    </w:p>
    <w:p w14:paraId="4CE319FC" w14:textId="625ACEA6" w:rsidR="00BD3D91" w:rsidRPr="00472883" w:rsidRDefault="00BD3D91" w:rsidP="00BD3D91">
      <w:pPr>
        <w:pStyle w:val="ListParagraph"/>
        <w:numPr>
          <w:ilvl w:val="1"/>
          <w:numId w:val="8"/>
        </w:numPr>
        <w:spacing w:after="0" w:line="360" w:lineRule="auto"/>
        <w:jc w:val="both"/>
        <w:rPr>
          <w:rFonts w:ascii="AcadNusx" w:hAnsi="AcadNusx"/>
          <w:b/>
          <w:sz w:val="20"/>
          <w:szCs w:val="20"/>
        </w:rPr>
      </w:pPr>
      <w:r w:rsidRPr="00472883">
        <w:rPr>
          <w:rFonts w:ascii="Sylfaen" w:hAnsi="Sylfaen"/>
          <w:b/>
          <w:sz w:val="20"/>
          <w:szCs w:val="20"/>
          <w:lang w:val="ka-GE"/>
        </w:rPr>
        <w:t xml:space="preserve">სრულად შევსებული (ქართულ და ინგლისურ ენებზე) ხელმოწერილი </w:t>
      </w:r>
      <w:r w:rsidR="0007420F">
        <w:rPr>
          <w:rFonts w:ascii="Sylfaen" w:hAnsi="Sylfaen"/>
          <w:b/>
          <w:sz w:val="20"/>
          <w:szCs w:val="20"/>
          <w:lang w:val="ka-GE"/>
        </w:rPr>
        <w:t>„</w:t>
      </w:r>
      <w:r>
        <w:rPr>
          <w:rFonts w:ascii="Sylfaen" w:hAnsi="Sylfaen"/>
          <w:b/>
          <w:sz w:val="20"/>
          <w:szCs w:val="20"/>
          <w:lang w:val="ka-GE"/>
        </w:rPr>
        <w:t>განაცხადი</w:t>
      </w:r>
      <w:r w:rsidR="0007420F">
        <w:rPr>
          <w:rFonts w:ascii="Sylfaen" w:hAnsi="Sylfaen"/>
          <w:b/>
          <w:sz w:val="20"/>
          <w:szCs w:val="20"/>
          <w:lang w:val="ka-GE"/>
        </w:rPr>
        <w:t xml:space="preserve"> კეთილსინდისიერების შესახებ</w:t>
      </w:r>
      <w:r>
        <w:rPr>
          <w:rFonts w:ascii="Sylfaen" w:hAnsi="Sylfaen"/>
          <w:b/>
          <w:sz w:val="20"/>
          <w:szCs w:val="20"/>
          <w:lang w:val="ka-GE"/>
        </w:rPr>
        <w:t>“</w:t>
      </w:r>
      <w:r w:rsidRPr="00472883">
        <w:rPr>
          <w:rFonts w:ascii="Sylfaen" w:hAnsi="Sylfaen"/>
          <w:b/>
          <w:sz w:val="20"/>
          <w:szCs w:val="20"/>
          <w:lang w:val="ka-GE"/>
        </w:rPr>
        <w:t>, რომელიც თან ახლავს სატენდერო დოკუმენტაციას</w:t>
      </w:r>
      <w:r>
        <w:rPr>
          <w:rFonts w:ascii="Sylfaen" w:hAnsi="Sylfaen"/>
          <w:b/>
          <w:sz w:val="20"/>
          <w:szCs w:val="20"/>
          <w:lang w:val="ka-GE"/>
        </w:rPr>
        <w:t>.</w:t>
      </w:r>
    </w:p>
    <w:p w14:paraId="3F68BF6C" w14:textId="77777777" w:rsidR="00BD3D91" w:rsidRPr="00472883" w:rsidRDefault="00BD3D91" w:rsidP="00BD3D91">
      <w:pPr>
        <w:pStyle w:val="ListParagraph"/>
        <w:spacing w:after="0" w:line="360" w:lineRule="auto"/>
        <w:jc w:val="both"/>
        <w:rPr>
          <w:rFonts w:ascii="AcadNusx" w:hAnsi="AcadNusx"/>
          <w:b/>
          <w:sz w:val="20"/>
          <w:szCs w:val="20"/>
        </w:rPr>
      </w:pPr>
      <w:r w:rsidRPr="00472883">
        <w:rPr>
          <w:rFonts w:ascii="Sylfaen" w:hAnsi="Sylfaen"/>
          <w:b/>
          <w:color w:val="FF0000"/>
          <w:sz w:val="20"/>
          <w:szCs w:val="20"/>
          <w:lang w:val="ka-GE"/>
        </w:rPr>
        <w:t xml:space="preserve">გთხოვთ </w:t>
      </w:r>
      <w:r w:rsidRPr="002917E1">
        <w:rPr>
          <w:rFonts w:ascii="Sylfaen" w:hAnsi="Sylfaen"/>
          <w:b/>
          <w:color w:val="FF0000"/>
          <w:sz w:val="20"/>
          <w:szCs w:val="20"/>
          <w:lang w:val="ka-GE"/>
        </w:rPr>
        <w:t xml:space="preserve">გაითვალისწინეთ: </w:t>
      </w:r>
      <w:r w:rsidRPr="002917E1">
        <w:rPr>
          <w:rFonts w:ascii="Sylfaen" w:hAnsi="Sylfaen"/>
          <w:b/>
          <w:color w:val="FF0000"/>
          <w:sz w:val="20"/>
          <w:szCs w:val="20"/>
          <w:u w:val="single"/>
          <w:lang w:val="ka-GE"/>
        </w:rPr>
        <w:t>აღნიშნული დოკუმენტის ხელმოწერილი ვერსიის წარმოდგენის გარეშე თქვენი წინადადება არ განიხილება.</w:t>
      </w:r>
    </w:p>
    <w:p w14:paraId="4B6F39B4" w14:textId="41B58DA2" w:rsidR="00AF56A2" w:rsidRPr="00AF56A2" w:rsidRDefault="00AF56A2" w:rsidP="00F33568">
      <w:pPr>
        <w:spacing w:after="0" w:line="360" w:lineRule="auto"/>
        <w:jc w:val="both"/>
        <w:rPr>
          <w:rFonts w:ascii="Sylfaen" w:hAnsi="Sylfaen"/>
          <w:sz w:val="20"/>
          <w:szCs w:val="20"/>
          <w:lang w:val="ka-GE"/>
        </w:rPr>
      </w:pPr>
      <w:bookmarkStart w:id="4" w:name="_Toc454818563"/>
    </w:p>
    <w:bookmarkEnd w:id="4"/>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391DD78" w14:textId="341B2F13" w:rsidR="00C01CD2" w:rsidRDefault="00586C84" w:rsidP="00586C84">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 xml:space="preserve">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განსაზღვრულიპირობების შესაბამისად. </w:t>
      </w:r>
    </w:p>
    <w:p w14:paraId="6D6F6DC9" w14:textId="77777777" w:rsidR="00CE34CB" w:rsidRDefault="00CE34CB" w:rsidP="00AE77E5">
      <w:pPr>
        <w:pStyle w:val="ListParagraph"/>
        <w:tabs>
          <w:tab w:val="left" w:pos="426"/>
        </w:tabs>
        <w:spacing w:before="240" w:after="0" w:line="240" w:lineRule="auto"/>
        <w:ind w:left="0"/>
        <w:jc w:val="both"/>
        <w:rPr>
          <w:rFonts w:ascii="Sylfaen" w:eastAsiaTheme="minorHAnsi" w:hAnsi="Sylfaen"/>
          <w:b/>
          <w:i/>
          <w:sz w:val="20"/>
          <w:szCs w:val="20"/>
          <w:lang w:val="ka-GE"/>
        </w:rPr>
      </w:pPr>
    </w:p>
    <w:p w14:paraId="2728D652" w14:textId="5758317D"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7954CF42" w14:textId="21D51354" w:rsidR="003C6F22" w:rsidRPr="00667B1F" w:rsidRDefault="003C6F22" w:rsidP="00667B1F"/>
    <w:sectPr w:rsidR="003C6F22" w:rsidRPr="00667B1F" w:rsidSect="006C1436">
      <w:headerReference w:type="default" r:id="rId10"/>
      <w:footerReference w:type="default" r:id="rId11"/>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35C5F" w14:textId="77777777" w:rsidR="005A59C1" w:rsidRDefault="005A59C1" w:rsidP="007902EA">
      <w:pPr>
        <w:spacing w:after="0" w:line="240" w:lineRule="auto"/>
      </w:pPr>
      <w:r>
        <w:separator/>
      </w:r>
    </w:p>
  </w:endnote>
  <w:endnote w:type="continuationSeparator" w:id="0">
    <w:p w14:paraId="23FAF000" w14:textId="77777777" w:rsidR="005A59C1" w:rsidRDefault="005A59C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82EAF99" w:rsidR="004A3BD8" w:rsidRDefault="004A3BD8">
        <w:pPr>
          <w:pStyle w:val="Footer"/>
          <w:jc w:val="right"/>
        </w:pPr>
        <w:r>
          <w:fldChar w:fldCharType="begin"/>
        </w:r>
        <w:r>
          <w:instrText xml:space="preserve"> PAGE   \* MERGEFORMAT </w:instrText>
        </w:r>
        <w:r>
          <w:fldChar w:fldCharType="separate"/>
        </w:r>
        <w:r w:rsidR="00071497">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8DAE8" w14:textId="77777777" w:rsidR="005A59C1" w:rsidRDefault="005A59C1" w:rsidP="007902EA">
      <w:pPr>
        <w:spacing w:after="0" w:line="240" w:lineRule="auto"/>
      </w:pPr>
      <w:r>
        <w:separator/>
      </w:r>
    </w:p>
  </w:footnote>
  <w:footnote w:type="continuationSeparator" w:id="0">
    <w:p w14:paraId="4C84335D" w14:textId="77777777" w:rsidR="005A59C1" w:rsidRDefault="005A59C1"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1CC35" w14:textId="77FAE98F" w:rsidR="00F33568" w:rsidRDefault="00EE20A7" w:rsidP="00F33568">
    <w:pPr>
      <w:spacing w:after="0" w:line="360" w:lineRule="auto"/>
      <w:jc w:val="center"/>
      <w:rPr>
        <w:rFonts w:ascii="Sylfaen" w:hAnsi="Sylfaen"/>
        <w:b/>
        <w:bCs/>
        <w:lang w:val="ka-GE"/>
      </w:rPr>
    </w:pPr>
    <w:r>
      <w:rPr>
        <w:rFonts w:ascii="Sylfaen" w:hAnsi="Sylfaen"/>
        <w:b/>
        <w:bCs/>
        <w:lang w:val="ka-GE"/>
      </w:rPr>
      <w:t>სატრანსპორტო და საბროკერო მომსახურება</w:t>
    </w:r>
  </w:p>
  <w:p w14:paraId="2405FA22" w14:textId="6C52FD7D" w:rsidR="004A3BD8" w:rsidRPr="004A7AB6" w:rsidRDefault="004A3BD8" w:rsidP="004A7AB6">
    <w:pPr>
      <w:spacing w:after="0" w:line="360" w:lineRule="auto"/>
      <w:jc w:val="right"/>
      <w:rPr>
        <w:rFonts w:ascii="Sylfaen" w:hAnsi="Sylfaen"/>
        <w:b/>
        <w:sz w:val="18"/>
        <w:szCs w:val="18"/>
        <w:lang w:val="ka-GE"/>
      </w:rPr>
    </w:pPr>
    <w:r w:rsidRPr="00CB31C2">
      <w:rPr>
        <w:rFonts w:ascii="Sylfaen" w:hAnsi="Sylfaen"/>
        <w:b/>
        <w:noProof/>
        <w:sz w:val="18"/>
        <w:szCs w:val="18"/>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Pr="00AE4033">
      <w:rPr>
        <w:rFonts w:ascii="Sylfaen" w:hAnsi="Sylfaen"/>
        <w:b/>
        <w:sz w:val="18"/>
        <w:szCs w:val="18"/>
        <w:lang w:val="ka-GE"/>
      </w:rPr>
      <w:t>№</w:t>
    </w:r>
    <w:r w:rsidRPr="00AE4033">
      <w:rPr>
        <w:rFonts w:ascii="Sylfaen" w:hAnsi="Sylfaen"/>
        <w:b/>
        <w:sz w:val="18"/>
        <w:szCs w:val="18"/>
      </w:rPr>
      <w:t xml:space="preserve"> </w:t>
    </w:r>
    <w:r w:rsidR="00DC4440" w:rsidRPr="00DC4440">
      <w:rPr>
        <w:rFonts w:ascii="Sylfaen" w:hAnsi="Sylfaen"/>
        <w:b/>
        <w:sz w:val="18"/>
        <w:szCs w:val="18"/>
        <w:lang w:val="ka-GE"/>
      </w:rPr>
      <w:t>0</w:t>
    </w:r>
    <w:r w:rsidR="00A06829">
      <w:rPr>
        <w:rFonts w:ascii="Sylfaen" w:hAnsi="Sylfaen"/>
        <w:b/>
        <w:sz w:val="18"/>
        <w:szCs w:val="18"/>
        <w:lang w:val="ka-GE"/>
      </w:rPr>
      <w:t>5</w:t>
    </w:r>
    <w:r w:rsidR="00EE20A7">
      <w:rPr>
        <w:rFonts w:ascii="Sylfaen" w:hAnsi="Sylfaen"/>
        <w:b/>
        <w:sz w:val="18"/>
        <w:szCs w:val="18"/>
        <w:lang w:val="ka-GE"/>
      </w:rPr>
      <w:t>1</w:t>
    </w:r>
    <w:r w:rsidR="001B300E">
      <w:rPr>
        <w:rFonts w:ascii="Sylfaen" w:hAnsi="Sylfaen"/>
        <w:b/>
        <w:sz w:val="18"/>
        <w:szCs w:val="18"/>
        <w:lang w:val="ka-GE"/>
      </w:rPr>
      <w:t>-BID-18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D4685"/>
    <w:multiLevelType w:val="multilevel"/>
    <w:tmpl w:val="0EF09286"/>
    <w:lvl w:ilvl="0">
      <w:start w:val="3"/>
      <w:numFmt w:val="decimal"/>
      <w:lvlText w:val="%1"/>
      <w:lvlJc w:val="left"/>
      <w:pPr>
        <w:ind w:left="360" w:hanging="360"/>
      </w:pPr>
      <w:rPr>
        <w:rFonts w:ascii="Sylfaen" w:hAnsi="Sylfaen" w:hint="default"/>
      </w:rPr>
    </w:lvl>
    <w:lvl w:ilvl="1">
      <w:start w:val="2"/>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6"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7" w15:restartNumberingAfterBreak="0">
    <w:nsid w:val="2A802AC5"/>
    <w:multiLevelType w:val="hybridMultilevel"/>
    <w:tmpl w:val="ADE81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9"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72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8"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1"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1"/>
  </w:num>
  <w:num w:numId="5">
    <w:abstractNumId w:val="10"/>
  </w:num>
  <w:num w:numId="6">
    <w:abstractNumId w:val="4"/>
  </w:num>
  <w:num w:numId="7">
    <w:abstractNumId w:val="3"/>
  </w:num>
  <w:num w:numId="8">
    <w:abstractNumId w:val="17"/>
  </w:num>
  <w:num w:numId="9">
    <w:abstractNumId w:val="19"/>
  </w:num>
  <w:num w:numId="10">
    <w:abstractNumId w:val="12"/>
  </w:num>
  <w:num w:numId="11">
    <w:abstractNumId w:val="6"/>
  </w:num>
  <w:num w:numId="12">
    <w:abstractNumId w:val="9"/>
  </w:num>
  <w:num w:numId="13">
    <w:abstractNumId w:val="16"/>
  </w:num>
  <w:num w:numId="14">
    <w:abstractNumId w:val="13"/>
  </w:num>
  <w:num w:numId="15">
    <w:abstractNumId w:val="8"/>
  </w:num>
  <w:num w:numId="16">
    <w:abstractNumId w:val="18"/>
  </w:num>
  <w:num w:numId="17">
    <w:abstractNumId w:val="15"/>
  </w:num>
  <w:num w:numId="18">
    <w:abstractNumId w:val="14"/>
  </w:num>
  <w:num w:numId="19">
    <w:abstractNumId w:val="5"/>
  </w:num>
  <w:num w:numId="20">
    <w:abstractNumId w:val="2"/>
  </w:num>
  <w:num w:numId="21">
    <w:abstractNumId w:val="20"/>
  </w:num>
  <w:num w:numId="2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202A5"/>
    <w:rsid w:val="00026B30"/>
    <w:rsid w:val="00027D70"/>
    <w:rsid w:val="00046082"/>
    <w:rsid w:val="0004786C"/>
    <w:rsid w:val="00051E54"/>
    <w:rsid w:val="0005435C"/>
    <w:rsid w:val="00064AB9"/>
    <w:rsid w:val="00071497"/>
    <w:rsid w:val="0007420F"/>
    <w:rsid w:val="00081D42"/>
    <w:rsid w:val="00086853"/>
    <w:rsid w:val="00092A77"/>
    <w:rsid w:val="000974B9"/>
    <w:rsid w:val="000B1C85"/>
    <w:rsid w:val="000B4C5E"/>
    <w:rsid w:val="000B5D0F"/>
    <w:rsid w:val="000C3223"/>
    <w:rsid w:val="000C5E12"/>
    <w:rsid w:val="000D5BB4"/>
    <w:rsid w:val="000D68A2"/>
    <w:rsid w:val="000E5617"/>
    <w:rsid w:val="000F03A0"/>
    <w:rsid w:val="000F4D71"/>
    <w:rsid w:val="000F63C5"/>
    <w:rsid w:val="00110CCE"/>
    <w:rsid w:val="00116D4F"/>
    <w:rsid w:val="00117164"/>
    <w:rsid w:val="00120724"/>
    <w:rsid w:val="00122148"/>
    <w:rsid w:val="00127F44"/>
    <w:rsid w:val="00131B75"/>
    <w:rsid w:val="00133FAE"/>
    <w:rsid w:val="00137719"/>
    <w:rsid w:val="001433C2"/>
    <w:rsid w:val="001461E6"/>
    <w:rsid w:val="00156D6D"/>
    <w:rsid w:val="001575CA"/>
    <w:rsid w:val="00161677"/>
    <w:rsid w:val="00162053"/>
    <w:rsid w:val="00171C91"/>
    <w:rsid w:val="0017792E"/>
    <w:rsid w:val="00185C9D"/>
    <w:rsid w:val="00194044"/>
    <w:rsid w:val="001A7DAE"/>
    <w:rsid w:val="001B0D00"/>
    <w:rsid w:val="001B300E"/>
    <w:rsid w:val="001B6BD5"/>
    <w:rsid w:val="001B740A"/>
    <w:rsid w:val="001B75E0"/>
    <w:rsid w:val="001C112D"/>
    <w:rsid w:val="001C1463"/>
    <w:rsid w:val="001C2BF2"/>
    <w:rsid w:val="001D3B12"/>
    <w:rsid w:val="001E0606"/>
    <w:rsid w:val="001E1114"/>
    <w:rsid w:val="001E23FB"/>
    <w:rsid w:val="001F2983"/>
    <w:rsid w:val="00202451"/>
    <w:rsid w:val="002056E8"/>
    <w:rsid w:val="00207B93"/>
    <w:rsid w:val="0021503D"/>
    <w:rsid w:val="00216B88"/>
    <w:rsid w:val="002319CA"/>
    <w:rsid w:val="00237416"/>
    <w:rsid w:val="00241768"/>
    <w:rsid w:val="002468A9"/>
    <w:rsid w:val="0025658B"/>
    <w:rsid w:val="00266CA0"/>
    <w:rsid w:val="00275958"/>
    <w:rsid w:val="002778A0"/>
    <w:rsid w:val="00291716"/>
    <w:rsid w:val="002917E1"/>
    <w:rsid w:val="0029272A"/>
    <w:rsid w:val="00293C2C"/>
    <w:rsid w:val="002B6F69"/>
    <w:rsid w:val="002C066E"/>
    <w:rsid w:val="002C21C7"/>
    <w:rsid w:val="002D06EE"/>
    <w:rsid w:val="002D1E74"/>
    <w:rsid w:val="002D611B"/>
    <w:rsid w:val="002F5409"/>
    <w:rsid w:val="003011B3"/>
    <w:rsid w:val="00302948"/>
    <w:rsid w:val="00303697"/>
    <w:rsid w:val="00316C88"/>
    <w:rsid w:val="00320878"/>
    <w:rsid w:val="0033101C"/>
    <w:rsid w:val="00357317"/>
    <w:rsid w:val="00385373"/>
    <w:rsid w:val="003859BA"/>
    <w:rsid w:val="00387AB5"/>
    <w:rsid w:val="00397237"/>
    <w:rsid w:val="003A4DAA"/>
    <w:rsid w:val="003B460D"/>
    <w:rsid w:val="003B5A5E"/>
    <w:rsid w:val="003C6F22"/>
    <w:rsid w:val="003D6473"/>
    <w:rsid w:val="003E15FA"/>
    <w:rsid w:val="003E7FC7"/>
    <w:rsid w:val="003F16F2"/>
    <w:rsid w:val="003F370C"/>
    <w:rsid w:val="003F5521"/>
    <w:rsid w:val="003F699A"/>
    <w:rsid w:val="00410EC6"/>
    <w:rsid w:val="0042106C"/>
    <w:rsid w:val="0042133C"/>
    <w:rsid w:val="00430AF7"/>
    <w:rsid w:val="00431665"/>
    <w:rsid w:val="004322DB"/>
    <w:rsid w:val="004375BF"/>
    <w:rsid w:val="00442F86"/>
    <w:rsid w:val="004446E6"/>
    <w:rsid w:val="00446516"/>
    <w:rsid w:val="004533A4"/>
    <w:rsid w:val="00480983"/>
    <w:rsid w:val="00483B17"/>
    <w:rsid w:val="0048659C"/>
    <w:rsid w:val="00493D6D"/>
    <w:rsid w:val="00496805"/>
    <w:rsid w:val="00497393"/>
    <w:rsid w:val="004A3BD8"/>
    <w:rsid w:val="004A7AB6"/>
    <w:rsid w:val="004B09C9"/>
    <w:rsid w:val="004D3D1C"/>
    <w:rsid w:val="004D747F"/>
    <w:rsid w:val="004F1C98"/>
    <w:rsid w:val="00544856"/>
    <w:rsid w:val="005553C3"/>
    <w:rsid w:val="00580531"/>
    <w:rsid w:val="005832A4"/>
    <w:rsid w:val="00583B48"/>
    <w:rsid w:val="00586056"/>
    <w:rsid w:val="00586C84"/>
    <w:rsid w:val="00595E4B"/>
    <w:rsid w:val="005A59C1"/>
    <w:rsid w:val="005C14A4"/>
    <w:rsid w:val="005D17FB"/>
    <w:rsid w:val="005D3B83"/>
    <w:rsid w:val="005E05B1"/>
    <w:rsid w:val="00610FC8"/>
    <w:rsid w:val="0061562D"/>
    <w:rsid w:val="00632910"/>
    <w:rsid w:val="00633210"/>
    <w:rsid w:val="00634B58"/>
    <w:rsid w:val="00661B3E"/>
    <w:rsid w:val="00665219"/>
    <w:rsid w:val="00665C42"/>
    <w:rsid w:val="00667B1F"/>
    <w:rsid w:val="00670B37"/>
    <w:rsid w:val="00674470"/>
    <w:rsid w:val="00674F71"/>
    <w:rsid w:val="00681B23"/>
    <w:rsid w:val="00690127"/>
    <w:rsid w:val="00692B13"/>
    <w:rsid w:val="006947B9"/>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4570"/>
    <w:rsid w:val="00735828"/>
    <w:rsid w:val="00764A65"/>
    <w:rsid w:val="00772078"/>
    <w:rsid w:val="00785D13"/>
    <w:rsid w:val="007902EA"/>
    <w:rsid w:val="0079252D"/>
    <w:rsid w:val="00796BF5"/>
    <w:rsid w:val="007A28C4"/>
    <w:rsid w:val="007A6E1A"/>
    <w:rsid w:val="007A7424"/>
    <w:rsid w:val="007B7D53"/>
    <w:rsid w:val="007C482E"/>
    <w:rsid w:val="007D3F97"/>
    <w:rsid w:val="007D5411"/>
    <w:rsid w:val="007D73CE"/>
    <w:rsid w:val="007F3AA0"/>
    <w:rsid w:val="007F686C"/>
    <w:rsid w:val="007F7ADB"/>
    <w:rsid w:val="0081634F"/>
    <w:rsid w:val="00820E6D"/>
    <w:rsid w:val="00833770"/>
    <w:rsid w:val="0083614B"/>
    <w:rsid w:val="0083664C"/>
    <w:rsid w:val="008374C0"/>
    <w:rsid w:val="008401B6"/>
    <w:rsid w:val="00867825"/>
    <w:rsid w:val="008751D7"/>
    <w:rsid w:val="00876B2D"/>
    <w:rsid w:val="00876B9D"/>
    <w:rsid w:val="0088287D"/>
    <w:rsid w:val="00890026"/>
    <w:rsid w:val="008908E9"/>
    <w:rsid w:val="00894C67"/>
    <w:rsid w:val="008978B9"/>
    <w:rsid w:val="008A5094"/>
    <w:rsid w:val="008A673F"/>
    <w:rsid w:val="008B04EA"/>
    <w:rsid w:val="008B67F1"/>
    <w:rsid w:val="008C144D"/>
    <w:rsid w:val="008C35CC"/>
    <w:rsid w:val="008E16DA"/>
    <w:rsid w:val="008E3D20"/>
    <w:rsid w:val="008F419D"/>
    <w:rsid w:val="0090279D"/>
    <w:rsid w:val="00913646"/>
    <w:rsid w:val="00922889"/>
    <w:rsid w:val="009567A7"/>
    <w:rsid w:val="009621F5"/>
    <w:rsid w:val="0096317D"/>
    <w:rsid w:val="00965E1D"/>
    <w:rsid w:val="009804B1"/>
    <w:rsid w:val="00985307"/>
    <w:rsid w:val="0099130F"/>
    <w:rsid w:val="00993895"/>
    <w:rsid w:val="0099429F"/>
    <w:rsid w:val="00997CB4"/>
    <w:rsid w:val="009A2F37"/>
    <w:rsid w:val="009A7535"/>
    <w:rsid w:val="009B264B"/>
    <w:rsid w:val="009B3731"/>
    <w:rsid w:val="009C5EE2"/>
    <w:rsid w:val="009C7B5B"/>
    <w:rsid w:val="009D6EEF"/>
    <w:rsid w:val="009F0B8A"/>
    <w:rsid w:val="009F3DE6"/>
    <w:rsid w:val="009F41E3"/>
    <w:rsid w:val="009F4DC4"/>
    <w:rsid w:val="00A0023E"/>
    <w:rsid w:val="00A035A1"/>
    <w:rsid w:val="00A06829"/>
    <w:rsid w:val="00A117DC"/>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804C4"/>
    <w:rsid w:val="00A935AC"/>
    <w:rsid w:val="00AA4FED"/>
    <w:rsid w:val="00AB4047"/>
    <w:rsid w:val="00AE4033"/>
    <w:rsid w:val="00AE77E5"/>
    <w:rsid w:val="00AF184C"/>
    <w:rsid w:val="00AF56A2"/>
    <w:rsid w:val="00B07BFB"/>
    <w:rsid w:val="00B110A0"/>
    <w:rsid w:val="00B12077"/>
    <w:rsid w:val="00B137F3"/>
    <w:rsid w:val="00B156A3"/>
    <w:rsid w:val="00B23313"/>
    <w:rsid w:val="00B30838"/>
    <w:rsid w:val="00B42689"/>
    <w:rsid w:val="00B47D4C"/>
    <w:rsid w:val="00B55F0F"/>
    <w:rsid w:val="00B56AE6"/>
    <w:rsid w:val="00B830F8"/>
    <w:rsid w:val="00B942E0"/>
    <w:rsid w:val="00B97F4F"/>
    <w:rsid w:val="00BB0F01"/>
    <w:rsid w:val="00BC364F"/>
    <w:rsid w:val="00BD3D91"/>
    <w:rsid w:val="00BE0965"/>
    <w:rsid w:val="00BE187B"/>
    <w:rsid w:val="00BE3060"/>
    <w:rsid w:val="00BF5EFE"/>
    <w:rsid w:val="00BF664C"/>
    <w:rsid w:val="00C01CD2"/>
    <w:rsid w:val="00C04580"/>
    <w:rsid w:val="00C06F22"/>
    <w:rsid w:val="00C10535"/>
    <w:rsid w:val="00C12270"/>
    <w:rsid w:val="00C14986"/>
    <w:rsid w:val="00C14D7A"/>
    <w:rsid w:val="00C234C6"/>
    <w:rsid w:val="00C40C8C"/>
    <w:rsid w:val="00C50963"/>
    <w:rsid w:val="00C55BCF"/>
    <w:rsid w:val="00C67999"/>
    <w:rsid w:val="00C73981"/>
    <w:rsid w:val="00C761CC"/>
    <w:rsid w:val="00C91AFC"/>
    <w:rsid w:val="00C9205D"/>
    <w:rsid w:val="00C954FE"/>
    <w:rsid w:val="00CA4A83"/>
    <w:rsid w:val="00CA54EE"/>
    <w:rsid w:val="00CB2B75"/>
    <w:rsid w:val="00CB31C2"/>
    <w:rsid w:val="00CB736E"/>
    <w:rsid w:val="00CC3C0A"/>
    <w:rsid w:val="00CD1A04"/>
    <w:rsid w:val="00CD3EA4"/>
    <w:rsid w:val="00CE1D05"/>
    <w:rsid w:val="00CE1D66"/>
    <w:rsid w:val="00CE34CB"/>
    <w:rsid w:val="00CF1EF9"/>
    <w:rsid w:val="00CF4119"/>
    <w:rsid w:val="00CF4F77"/>
    <w:rsid w:val="00D1186B"/>
    <w:rsid w:val="00D13C42"/>
    <w:rsid w:val="00D150F5"/>
    <w:rsid w:val="00D20CC6"/>
    <w:rsid w:val="00D30223"/>
    <w:rsid w:val="00D374EE"/>
    <w:rsid w:val="00D43A2F"/>
    <w:rsid w:val="00D51D10"/>
    <w:rsid w:val="00D624C5"/>
    <w:rsid w:val="00D80CDB"/>
    <w:rsid w:val="00D8245F"/>
    <w:rsid w:val="00D95A0F"/>
    <w:rsid w:val="00D96566"/>
    <w:rsid w:val="00DA4009"/>
    <w:rsid w:val="00DB4D6B"/>
    <w:rsid w:val="00DB77E8"/>
    <w:rsid w:val="00DC4440"/>
    <w:rsid w:val="00DC6664"/>
    <w:rsid w:val="00DD05C6"/>
    <w:rsid w:val="00DD1F94"/>
    <w:rsid w:val="00DE5016"/>
    <w:rsid w:val="00DF0E2A"/>
    <w:rsid w:val="00DF5F26"/>
    <w:rsid w:val="00E00D0C"/>
    <w:rsid w:val="00E123C2"/>
    <w:rsid w:val="00E2134C"/>
    <w:rsid w:val="00E25748"/>
    <w:rsid w:val="00E262FC"/>
    <w:rsid w:val="00E272FF"/>
    <w:rsid w:val="00E4143A"/>
    <w:rsid w:val="00E42B0C"/>
    <w:rsid w:val="00E45E7B"/>
    <w:rsid w:val="00E46922"/>
    <w:rsid w:val="00E5014E"/>
    <w:rsid w:val="00E54795"/>
    <w:rsid w:val="00E57F10"/>
    <w:rsid w:val="00E6248F"/>
    <w:rsid w:val="00E65074"/>
    <w:rsid w:val="00E6523B"/>
    <w:rsid w:val="00E751A2"/>
    <w:rsid w:val="00E94223"/>
    <w:rsid w:val="00E95292"/>
    <w:rsid w:val="00EE20A7"/>
    <w:rsid w:val="00EF7F05"/>
    <w:rsid w:val="00F0297E"/>
    <w:rsid w:val="00F0659D"/>
    <w:rsid w:val="00F069C7"/>
    <w:rsid w:val="00F06E4C"/>
    <w:rsid w:val="00F115A1"/>
    <w:rsid w:val="00F14024"/>
    <w:rsid w:val="00F17B32"/>
    <w:rsid w:val="00F20E56"/>
    <w:rsid w:val="00F22E5C"/>
    <w:rsid w:val="00F27A96"/>
    <w:rsid w:val="00F33568"/>
    <w:rsid w:val="00F34574"/>
    <w:rsid w:val="00F40803"/>
    <w:rsid w:val="00F46AB9"/>
    <w:rsid w:val="00F47570"/>
    <w:rsid w:val="00F612B0"/>
    <w:rsid w:val="00F75728"/>
    <w:rsid w:val="00F761D0"/>
    <w:rsid w:val="00F8037E"/>
    <w:rsid w:val="00F844E2"/>
    <w:rsid w:val="00F8495A"/>
    <w:rsid w:val="00F84B51"/>
    <w:rsid w:val="00FA41A9"/>
    <w:rsid w:val="00FA55F2"/>
    <w:rsid w:val="00FB632F"/>
    <w:rsid w:val="00FC0E26"/>
    <w:rsid w:val="00FC3141"/>
    <w:rsid w:val="00FC6D74"/>
    <w:rsid w:val="00FD0DCD"/>
    <w:rsid w:val="00FD0E8D"/>
    <w:rsid w:val="00FD21D1"/>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0929393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zidziguri@gwp.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zakalashvili@gwp.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C387F-6CA9-4840-8B9E-5A20A4968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Nino Dzidziguri</cp:lastModifiedBy>
  <cp:revision>86</cp:revision>
  <cp:lastPrinted>2015-07-27T06:36:00Z</cp:lastPrinted>
  <dcterms:created xsi:type="dcterms:W3CDTF">2017-02-16T06:47:00Z</dcterms:created>
  <dcterms:modified xsi:type="dcterms:W3CDTF">2018-05-30T15:03:00Z</dcterms:modified>
</cp:coreProperties>
</file>